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7CB" w:rsidRPr="00FE27CB" w:rsidRDefault="00FE27CB" w:rsidP="00FE27CB">
      <w:pPr>
        <w:spacing w:after="0" w:line="240" w:lineRule="auto"/>
        <w:rPr>
          <w:rFonts w:ascii="Times New Roman" w:hAnsi="Times New Roman"/>
          <w:b/>
          <w:sz w:val="24"/>
          <w:szCs w:val="24"/>
        </w:rPr>
      </w:pPr>
    </w:p>
    <w:p w:rsidR="00FE27CB" w:rsidRPr="00FE27CB" w:rsidRDefault="00FE27CB" w:rsidP="00FE27CB">
      <w:pPr>
        <w:ind w:right="-437"/>
        <w:rPr>
          <w:rFonts w:ascii="Times New Roman" w:hAnsi="Times New Roman"/>
          <w:b/>
          <w:sz w:val="28"/>
          <w:szCs w:val="28"/>
        </w:rPr>
      </w:pPr>
      <w:r>
        <w:rPr>
          <w:rFonts w:ascii="Times New Roman" w:hAnsi="Times New Roman"/>
          <w:b/>
          <w:sz w:val="28"/>
          <w:szCs w:val="28"/>
        </w:rPr>
        <w:t xml:space="preserve">        </w:t>
      </w:r>
      <w:r w:rsidRPr="00FE27CB">
        <w:rPr>
          <w:rFonts w:ascii="Times New Roman" w:hAnsi="Times New Roman"/>
          <w:b/>
          <w:sz w:val="28"/>
          <w:szCs w:val="28"/>
        </w:rPr>
        <w:t>МУНИЦИПАЛЬНОЕ КАЗЕННОЕ ОБРАЗОВАТЕЛЬНОЕ УЧРЕЖДЕНИЕ</w:t>
      </w:r>
    </w:p>
    <w:p w:rsidR="00FE27CB" w:rsidRPr="00FE27CB" w:rsidRDefault="00FE27CB" w:rsidP="00FE27CB">
      <w:pPr>
        <w:ind w:left="-567"/>
        <w:rPr>
          <w:rFonts w:ascii="Times New Roman" w:hAnsi="Times New Roman"/>
          <w:b/>
          <w:sz w:val="28"/>
          <w:szCs w:val="28"/>
        </w:rPr>
      </w:pPr>
      <w:r w:rsidRPr="00FE27CB">
        <w:rPr>
          <w:rFonts w:ascii="Times New Roman" w:hAnsi="Times New Roman"/>
          <w:b/>
          <w:sz w:val="28"/>
          <w:szCs w:val="28"/>
        </w:rPr>
        <w:t xml:space="preserve">                 </w:t>
      </w:r>
      <w:r>
        <w:rPr>
          <w:rFonts w:ascii="Times New Roman" w:hAnsi="Times New Roman"/>
          <w:b/>
          <w:sz w:val="28"/>
          <w:szCs w:val="28"/>
        </w:rPr>
        <w:t xml:space="preserve">  </w:t>
      </w:r>
      <w:r w:rsidRPr="00FE27CB">
        <w:rPr>
          <w:rFonts w:ascii="Times New Roman" w:hAnsi="Times New Roman"/>
          <w:b/>
          <w:sz w:val="28"/>
          <w:szCs w:val="28"/>
        </w:rPr>
        <w:t xml:space="preserve">  </w:t>
      </w:r>
      <w:r>
        <w:rPr>
          <w:rFonts w:ascii="Times New Roman" w:hAnsi="Times New Roman"/>
          <w:b/>
          <w:sz w:val="28"/>
          <w:szCs w:val="28"/>
        </w:rPr>
        <w:t xml:space="preserve">  </w:t>
      </w:r>
      <w:r w:rsidRPr="00FE27CB">
        <w:rPr>
          <w:rFonts w:ascii="Times New Roman" w:hAnsi="Times New Roman"/>
          <w:b/>
          <w:sz w:val="28"/>
          <w:szCs w:val="28"/>
        </w:rPr>
        <w:t xml:space="preserve"> «СОВХОЗНАЯ СРЕДНЯЯ ОБЩЕОБРАЗОВАТЕЛЬНАЯ ШКОЛА»</w:t>
      </w:r>
    </w:p>
    <w:p w:rsidR="00FE27CB" w:rsidRPr="00FE27CB" w:rsidRDefault="00FE27CB" w:rsidP="00FE27CB">
      <w:pPr>
        <w:ind w:left="-567"/>
        <w:rPr>
          <w:rFonts w:ascii="Times New Roman" w:hAnsi="Times New Roman"/>
          <w:b/>
          <w:sz w:val="28"/>
          <w:szCs w:val="28"/>
        </w:rPr>
      </w:pPr>
      <w:r w:rsidRPr="00FE27CB">
        <w:rPr>
          <w:rFonts w:ascii="Times New Roman" w:hAnsi="Times New Roman"/>
          <w:b/>
          <w:sz w:val="28"/>
          <w:szCs w:val="28"/>
        </w:rPr>
        <w:t xml:space="preserve">                       </w:t>
      </w:r>
      <w:r>
        <w:rPr>
          <w:rFonts w:ascii="Times New Roman" w:hAnsi="Times New Roman"/>
          <w:b/>
          <w:sz w:val="28"/>
          <w:szCs w:val="28"/>
        </w:rPr>
        <w:t xml:space="preserve">    </w:t>
      </w:r>
      <w:r w:rsidRPr="00FE27CB">
        <w:rPr>
          <w:rFonts w:ascii="Times New Roman" w:hAnsi="Times New Roman"/>
          <w:b/>
          <w:sz w:val="28"/>
          <w:szCs w:val="28"/>
        </w:rPr>
        <w:t xml:space="preserve">      КИЗЛЯРСКОГО РАЙОНА РЕСПУБЛИКИ ДАГЕСТАН</w:t>
      </w:r>
    </w:p>
    <w:p w:rsidR="00FE27CB" w:rsidRPr="00FE27CB" w:rsidRDefault="00FE27CB" w:rsidP="00FE27CB">
      <w:pPr>
        <w:ind w:right="-108"/>
        <w:rPr>
          <w:rFonts w:ascii="Times New Roman" w:hAnsi="Times New Roman"/>
          <w:b/>
        </w:rPr>
      </w:pPr>
      <w:r w:rsidRPr="00FE27CB">
        <w:rPr>
          <w:rFonts w:ascii="Times New Roman" w:hAnsi="Times New Roman"/>
          <w:b/>
        </w:rPr>
        <w:t xml:space="preserve">                                                               </w:t>
      </w:r>
    </w:p>
    <w:p w:rsidR="00FE27CB" w:rsidRPr="00FE27CB" w:rsidRDefault="00FE27CB" w:rsidP="00FE27CB">
      <w:pPr>
        <w:ind w:right="-108"/>
        <w:rPr>
          <w:rFonts w:ascii="Times New Roman" w:hAnsi="Times New Roman"/>
          <w:b/>
          <w:i/>
        </w:rPr>
      </w:pPr>
      <w:r w:rsidRPr="00FE27CB">
        <w:rPr>
          <w:rFonts w:ascii="Times New Roman" w:hAnsi="Times New Roman"/>
          <w:b/>
        </w:rPr>
        <w:t xml:space="preserve">                                                   </w:t>
      </w:r>
    </w:p>
    <w:p w:rsidR="00FE27CB" w:rsidRPr="00FE27CB" w:rsidRDefault="00FE27CB" w:rsidP="00FE27CB">
      <w:pPr>
        <w:tabs>
          <w:tab w:val="left" w:pos="3915"/>
          <w:tab w:val="left" w:pos="8025"/>
        </w:tabs>
        <w:ind w:right="-108"/>
        <w:rPr>
          <w:rFonts w:ascii="Times New Roman" w:hAnsi="Times New Roman"/>
          <w:b/>
        </w:rPr>
      </w:pPr>
      <w:r>
        <w:rPr>
          <w:rFonts w:ascii="Times New Roman" w:hAnsi="Times New Roman"/>
          <w:b/>
        </w:rPr>
        <w:t xml:space="preserve">              </w:t>
      </w:r>
      <w:r w:rsidRPr="00FE27CB">
        <w:rPr>
          <w:rFonts w:ascii="Times New Roman" w:hAnsi="Times New Roman"/>
          <w:b/>
        </w:rPr>
        <w:t xml:space="preserve">РАСМОТРЕНО                                  </w:t>
      </w:r>
      <w:r>
        <w:rPr>
          <w:rFonts w:ascii="Times New Roman" w:hAnsi="Times New Roman"/>
          <w:b/>
        </w:rPr>
        <w:t xml:space="preserve">       </w:t>
      </w:r>
      <w:r w:rsidRPr="00FE27CB">
        <w:rPr>
          <w:rFonts w:ascii="Times New Roman" w:hAnsi="Times New Roman"/>
          <w:b/>
        </w:rPr>
        <w:t xml:space="preserve">  СОГЛАСОВАНО                        УТВЕРЖДАЮ</w:t>
      </w:r>
    </w:p>
    <w:p w:rsidR="00FE27CB" w:rsidRPr="00FE27CB" w:rsidRDefault="00FE27CB" w:rsidP="00FE27CB">
      <w:pPr>
        <w:ind w:right="-108"/>
        <w:rPr>
          <w:rFonts w:ascii="Times New Roman" w:hAnsi="Times New Roman"/>
          <w:b/>
          <w:i/>
        </w:rPr>
      </w:pPr>
      <w:r>
        <w:rPr>
          <w:rFonts w:ascii="Times New Roman" w:hAnsi="Times New Roman"/>
        </w:rPr>
        <w:t xml:space="preserve">         </w:t>
      </w:r>
      <w:r w:rsidRPr="00FE27CB">
        <w:rPr>
          <w:rFonts w:ascii="Times New Roman" w:hAnsi="Times New Roman"/>
        </w:rPr>
        <w:t xml:space="preserve">на заседании ШМО                                                                                                                   </w:t>
      </w:r>
    </w:p>
    <w:p w:rsidR="00FE27CB" w:rsidRPr="00FE27CB" w:rsidRDefault="00FE27CB" w:rsidP="00FE27CB">
      <w:pPr>
        <w:ind w:right="-450"/>
        <w:rPr>
          <w:rFonts w:ascii="Times New Roman" w:hAnsi="Times New Roman"/>
        </w:rPr>
      </w:pPr>
      <w:r w:rsidRPr="00FE27CB">
        <w:rPr>
          <w:rFonts w:ascii="Times New Roman" w:hAnsi="Times New Roman"/>
        </w:rPr>
        <w:t xml:space="preserve"> Протокол № 1 от 30.08.2021 </w:t>
      </w:r>
      <w:r>
        <w:rPr>
          <w:rFonts w:ascii="Times New Roman" w:hAnsi="Times New Roman"/>
        </w:rPr>
        <w:t xml:space="preserve">                      </w:t>
      </w:r>
      <w:r w:rsidRPr="00FE27CB">
        <w:rPr>
          <w:rFonts w:ascii="Times New Roman" w:hAnsi="Times New Roman"/>
        </w:rPr>
        <w:t xml:space="preserve">     зам. директора по УВР                   директор школы</w:t>
      </w:r>
    </w:p>
    <w:p w:rsidR="00FE27CB" w:rsidRPr="00FE27CB" w:rsidRDefault="00FE27CB" w:rsidP="00FE27CB">
      <w:pPr>
        <w:ind w:right="-450"/>
        <w:rPr>
          <w:rFonts w:ascii="Times New Roman" w:hAnsi="Times New Roman"/>
        </w:rPr>
      </w:pPr>
      <w:proofErr w:type="spellStart"/>
      <w:r w:rsidRPr="00FE27CB">
        <w:rPr>
          <w:rFonts w:ascii="Times New Roman" w:hAnsi="Times New Roman"/>
        </w:rPr>
        <w:t>_______Андреев</w:t>
      </w:r>
      <w:proofErr w:type="spellEnd"/>
      <w:r w:rsidRPr="00FE27CB">
        <w:rPr>
          <w:rFonts w:ascii="Times New Roman" w:hAnsi="Times New Roman"/>
        </w:rPr>
        <w:t xml:space="preserve"> С.В.                             </w:t>
      </w:r>
      <w:r>
        <w:rPr>
          <w:rFonts w:ascii="Times New Roman" w:hAnsi="Times New Roman"/>
        </w:rPr>
        <w:t xml:space="preserve">                  </w:t>
      </w:r>
      <w:r w:rsidRPr="00FE27CB">
        <w:rPr>
          <w:rFonts w:ascii="Times New Roman" w:hAnsi="Times New Roman"/>
        </w:rPr>
        <w:t xml:space="preserve">   _________                                    ______________</w:t>
      </w:r>
    </w:p>
    <w:p w:rsidR="00FE27CB" w:rsidRPr="00FE27CB" w:rsidRDefault="00FE27CB" w:rsidP="00FE27CB">
      <w:pPr>
        <w:ind w:right="-450"/>
        <w:rPr>
          <w:rFonts w:ascii="Times New Roman" w:hAnsi="Times New Roman"/>
        </w:rPr>
      </w:pPr>
      <w:r w:rsidRPr="00FE27CB">
        <w:rPr>
          <w:rFonts w:ascii="Times New Roman" w:hAnsi="Times New Roman"/>
        </w:rPr>
        <w:t xml:space="preserve">                                                                </w:t>
      </w:r>
      <w:r>
        <w:rPr>
          <w:rFonts w:ascii="Times New Roman" w:hAnsi="Times New Roman"/>
        </w:rPr>
        <w:t xml:space="preserve">              </w:t>
      </w:r>
      <w:r w:rsidRPr="00FE27CB">
        <w:rPr>
          <w:rFonts w:ascii="Times New Roman" w:hAnsi="Times New Roman"/>
        </w:rPr>
        <w:t xml:space="preserve">   ( </w:t>
      </w:r>
      <w:proofErr w:type="spellStart"/>
      <w:r w:rsidRPr="00FE27CB">
        <w:rPr>
          <w:rFonts w:ascii="Times New Roman" w:hAnsi="Times New Roman"/>
          <w:i/>
        </w:rPr>
        <w:t>ГасановаФ.А</w:t>
      </w:r>
      <w:proofErr w:type="spellEnd"/>
      <w:r w:rsidRPr="00FE27CB">
        <w:rPr>
          <w:rFonts w:ascii="Times New Roman" w:hAnsi="Times New Roman"/>
          <w:i/>
        </w:rPr>
        <w:t>.</w:t>
      </w:r>
      <w:r w:rsidRPr="00FE27CB">
        <w:rPr>
          <w:rFonts w:ascii="Times New Roman" w:hAnsi="Times New Roman"/>
        </w:rPr>
        <w:t xml:space="preserve">)                           </w:t>
      </w:r>
      <w:proofErr w:type="gramStart"/>
      <w:r w:rsidRPr="00FE27CB">
        <w:rPr>
          <w:rFonts w:ascii="Times New Roman" w:hAnsi="Times New Roman"/>
        </w:rPr>
        <w:t>(</w:t>
      </w:r>
      <w:r w:rsidRPr="00FE27CB">
        <w:rPr>
          <w:rFonts w:ascii="Times New Roman" w:hAnsi="Times New Roman"/>
          <w:i/>
        </w:rPr>
        <w:t xml:space="preserve"> </w:t>
      </w:r>
      <w:proofErr w:type="spellStart"/>
      <w:proofErr w:type="gramEnd"/>
      <w:r w:rsidRPr="00FE27CB">
        <w:rPr>
          <w:rFonts w:ascii="Times New Roman" w:hAnsi="Times New Roman"/>
          <w:i/>
        </w:rPr>
        <w:t>Магомедгаджиев</w:t>
      </w:r>
      <w:proofErr w:type="spellEnd"/>
      <w:r w:rsidRPr="00FE27CB">
        <w:rPr>
          <w:rFonts w:ascii="Times New Roman" w:hAnsi="Times New Roman"/>
          <w:i/>
        </w:rPr>
        <w:t xml:space="preserve"> М.Г..</w:t>
      </w:r>
      <w:r w:rsidRPr="00FE27CB">
        <w:rPr>
          <w:rFonts w:ascii="Times New Roman" w:hAnsi="Times New Roman"/>
        </w:rPr>
        <w:t>)</w:t>
      </w:r>
    </w:p>
    <w:p w:rsidR="00FE27CB" w:rsidRPr="00FE27CB" w:rsidRDefault="00FE27CB" w:rsidP="00FE27CB">
      <w:pPr>
        <w:ind w:right="-450"/>
        <w:rPr>
          <w:rFonts w:ascii="Times New Roman" w:hAnsi="Times New Roman"/>
        </w:rPr>
      </w:pPr>
      <w:r w:rsidRPr="00FE27CB">
        <w:rPr>
          <w:rFonts w:ascii="Times New Roman" w:hAnsi="Times New Roman"/>
        </w:rPr>
        <w:t xml:space="preserve">                                                                </w:t>
      </w:r>
      <w:r>
        <w:rPr>
          <w:rFonts w:ascii="Times New Roman" w:hAnsi="Times New Roman"/>
        </w:rPr>
        <w:t xml:space="preserve">                       </w:t>
      </w:r>
      <w:r w:rsidRPr="00FE27CB">
        <w:rPr>
          <w:rFonts w:ascii="Times New Roman" w:hAnsi="Times New Roman"/>
        </w:rPr>
        <w:t xml:space="preserve">  «_30_» 08. 2021 г.             Приказ №1\1 от 01.09.2021</w:t>
      </w:r>
    </w:p>
    <w:p w:rsidR="00566164" w:rsidRDefault="00566164" w:rsidP="00566164">
      <w:pPr>
        <w:spacing w:after="0" w:line="240" w:lineRule="auto"/>
        <w:jc w:val="center"/>
        <w:rPr>
          <w:rFonts w:ascii="Times New Roman" w:hAnsi="Times New Roman"/>
          <w:b/>
          <w:bCs/>
          <w:sz w:val="56"/>
          <w:szCs w:val="56"/>
        </w:rPr>
      </w:pPr>
      <w:r w:rsidRPr="00FE27CB">
        <w:rPr>
          <w:rFonts w:ascii="Times New Roman" w:hAnsi="Times New Roman"/>
          <w:b/>
          <w:bCs/>
          <w:sz w:val="56"/>
          <w:szCs w:val="56"/>
        </w:rPr>
        <w:t>Рабочая программа внеурочной деятельности для 1</w:t>
      </w:r>
      <w:r w:rsidR="00FE27CB">
        <w:rPr>
          <w:rFonts w:ascii="Times New Roman" w:hAnsi="Times New Roman"/>
          <w:b/>
          <w:bCs/>
          <w:sz w:val="56"/>
          <w:szCs w:val="56"/>
        </w:rPr>
        <w:t xml:space="preserve"> класса</w:t>
      </w:r>
    </w:p>
    <w:p w:rsidR="00FE27CB" w:rsidRDefault="00FE27CB" w:rsidP="00566164">
      <w:pPr>
        <w:spacing w:after="0" w:line="240" w:lineRule="auto"/>
        <w:jc w:val="center"/>
        <w:rPr>
          <w:rFonts w:ascii="Times New Roman" w:hAnsi="Times New Roman"/>
          <w:b/>
          <w:bCs/>
          <w:sz w:val="56"/>
          <w:szCs w:val="56"/>
        </w:rPr>
      </w:pPr>
      <w:r w:rsidRPr="00FE27CB">
        <w:rPr>
          <w:rFonts w:ascii="Times New Roman" w:hAnsi="Times New Roman"/>
          <w:b/>
          <w:bCs/>
          <w:sz w:val="56"/>
          <w:szCs w:val="56"/>
        </w:rPr>
        <w:t>«Шахматы»</w:t>
      </w:r>
    </w:p>
    <w:p w:rsidR="00FE27CB" w:rsidRDefault="00FE27CB" w:rsidP="00FE27CB">
      <w:pPr>
        <w:spacing w:after="0" w:line="240" w:lineRule="auto"/>
        <w:rPr>
          <w:rFonts w:ascii="Times New Roman" w:hAnsi="Times New Roman"/>
          <w:b/>
          <w:bCs/>
          <w:sz w:val="36"/>
          <w:szCs w:val="36"/>
        </w:rPr>
      </w:pPr>
      <w:r>
        <w:rPr>
          <w:rFonts w:ascii="Times New Roman" w:hAnsi="Times New Roman"/>
          <w:b/>
          <w:bCs/>
          <w:sz w:val="36"/>
          <w:szCs w:val="36"/>
        </w:rPr>
        <w:t xml:space="preserve">       </w:t>
      </w:r>
    </w:p>
    <w:p w:rsidR="00566164" w:rsidRPr="00D9676B" w:rsidRDefault="00FE27CB" w:rsidP="00FE27CB">
      <w:pPr>
        <w:spacing w:after="0" w:line="240" w:lineRule="auto"/>
        <w:rPr>
          <w:rFonts w:ascii="Times New Roman" w:hAnsi="Times New Roman"/>
          <w:bCs/>
          <w:sz w:val="24"/>
          <w:szCs w:val="24"/>
        </w:rPr>
      </w:pPr>
      <w:r>
        <w:rPr>
          <w:rFonts w:ascii="Times New Roman" w:hAnsi="Times New Roman"/>
          <w:b/>
          <w:bCs/>
          <w:sz w:val="36"/>
          <w:szCs w:val="36"/>
        </w:rPr>
        <w:t xml:space="preserve"> </w:t>
      </w:r>
      <w:proofErr w:type="spellStart"/>
      <w:r w:rsidRPr="00D9676B">
        <w:rPr>
          <w:rFonts w:ascii="Times New Roman" w:hAnsi="Times New Roman"/>
          <w:bCs/>
          <w:sz w:val="24"/>
          <w:szCs w:val="24"/>
        </w:rPr>
        <w:t>Направление-спортивно-оздоровительное</w:t>
      </w:r>
      <w:proofErr w:type="spellEnd"/>
    </w:p>
    <w:p w:rsidR="00566164" w:rsidRPr="00FE27CB" w:rsidRDefault="00566164" w:rsidP="00787B61">
      <w:pPr>
        <w:spacing w:after="0" w:line="240" w:lineRule="auto"/>
        <w:jc w:val="center"/>
        <w:rPr>
          <w:rFonts w:ascii="Times New Roman" w:hAnsi="Times New Roman"/>
          <w:b/>
          <w:sz w:val="24"/>
          <w:szCs w:val="24"/>
          <w:u w:val="single"/>
        </w:rPr>
      </w:pPr>
    </w:p>
    <w:p w:rsidR="00FE27CB" w:rsidRPr="006119C9" w:rsidRDefault="006119C9" w:rsidP="006119C9">
      <w:pPr>
        <w:spacing w:after="0" w:line="360" w:lineRule="auto"/>
        <w:jc w:val="both"/>
        <w:rPr>
          <w:rFonts w:ascii="Times New Roman" w:hAnsi="Times New Roman"/>
          <w:sz w:val="24"/>
          <w:szCs w:val="24"/>
          <w:u w:val="single"/>
        </w:rPr>
      </w:pPr>
      <w:r w:rsidRPr="006119C9">
        <w:rPr>
          <w:rFonts w:ascii="Times New Roman" w:hAnsi="Times New Roman"/>
          <w:sz w:val="24"/>
          <w:szCs w:val="24"/>
        </w:rPr>
        <w:t xml:space="preserve">Уровень общего образования: </w:t>
      </w:r>
      <w:r w:rsidRPr="006119C9">
        <w:rPr>
          <w:rFonts w:ascii="Times New Roman" w:hAnsi="Times New Roman"/>
          <w:sz w:val="24"/>
          <w:szCs w:val="24"/>
          <w:u w:val="single"/>
        </w:rPr>
        <w:t>начальное общее образование, 1 класс</w:t>
      </w:r>
    </w:p>
    <w:p w:rsidR="00FE27CB" w:rsidRDefault="00FE27CB" w:rsidP="00FE27CB">
      <w:pPr>
        <w:rPr>
          <w:rFonts w:ascii="Times New Roman" w:hAnsi="Times New Roman"/>
        </w:rPr>
      </w:pPr>
      <w:r w:rsidRPr="00FE27CB">
        <w:rPr>
          <w:rFonts w:ascii="Times New Roman" w:hAnsi="Times New Roman"/>
        </w:rPr>
        <w:t>Количе</w:t>
      </w:r>
      <w:r>
        <w:rPr>
          <w:rFonts w:ascii="Times New Roman" w:hAnsi="Times New Roman"/>
        </w:rPr>
        <w:t xml:space="preserve">ство часов в неделю-1 час </w:t>
      </w:r>
    </w:p>
    <w:p w:rsidR="00FE27CB" w:rsidRDefault="00FE27CB" w:rsidP="00FE27CB">
      <w:pPr>
        <w:rPr>
          <w:rFonts w:ascii="Times New Roman" w:hAnsi="Times New Roman"/>
        </w:rPr>
      </w:pPr>
      <w:r>
        <w:rPr>
          <w:rFonts w:ascii="Times New Roman" w:hAnsi="Times New Roman"/>
        </w:rPr>
        <w:t>Всего 33 часа</w:t>
      </w:r>
      <w:r w:rsidRPr="00FE27CB">
        <w:rPr>
          <w:rFonts w:ascii="Times New Roman" w:hAnsi="Times New Roman"/>
        </w:rPr>
        <w:t xml:space="preserve"> </w:t>
      </w:r>
    </w:p>
    <w:p w:rsidR="00FE27CB" w:rsidRPr="00FE27CB" w:rsidRDefault="00FE27CB" w:rsidP="00FE27CB">
      <w:pPr>
        <w:pStyle w:val="af1"/>
        <w:spacing w:after="0"/>
        <w:ind w:firstLine="708"/>
        <w:jc w:val="both"/>
        <w:rPr>
          <w:b w:val="0"/>
        </w:rPr>
      </w:pPr>
      <w:r w:rsidRPr="00FE27CB">
        <w:rPr>
          <w:b w:val="0"/>
        </w:rPr>
        <w:t>Программа «Шахматы» предназначена для об</w:t>
      </w:r>
      <w:r>
        <w:rPr>
          <w:b w:val="0"/>
        </w:rPr>
        <w:t>учающихся 1</w:t>
      </w:r>
      <w:r w:rsidRPr="00FE27CB">
        <w:rPr>
          <w:b w:val="0"/>
        </w:rPr>
        <w:t xml:space="preserve">-х классов начальной школы и составлена на основе программы «Шахматы -  школе» под редакцией </w:t>
      </w:r>
      <w:r w:rsidRPr="00FE27CB">
        <w:rPr>
          <w:b w:val="0"/>
          <w:iCs/>
        </w:rPr>
        <w:t xml:space="preserve">И.Г. </w:t>
      </w:r>
      <w:proofErr w:type="spellStart"/>
      <w:r w:rsidRPr="00FE27CB">
        <w:rPr>
          <w:b w:val="0"/>
          <w:iCs/>
        </w:rPr>
        <w:t>Сухина</w:t>
      </w:r>
      <w:proofErr w:type="spellEnd"/>
      <w:proofErr w:type="gramStart"/>
      <w:r w:rsidRPr="00FE27CB">
        <w:rPr>
          <w:b w:val="0"/>
          <w:iCs/>
        </w:rPr>
        <w:t xml:space="preserve"> </w:t>
      </w:r>
      <w:r w:rsidRPr="00FE27CB">
        <w:rPr>
          <w:b w:val="0"/>
        </w:rPr>
        <w:t>,</w:t>
      </w:r>
      <w:proofErr w:type="gramEnd"/>
      <w:r w:rsidRPr="00FE27CB">
        <w:rPr>
          <w:b w:val="0"/>
        </w:rPr>
        <w:t xml:space="preserve"> в соответствии с требованиями ФГОС начального общего образования и обеспечена УМК (учебники, методические рекомендации для учителя составлены автором программы </w:t>
      </w:r>
      <w:proofErr w:type="spellStart"/>
      <w:r w:rsidRPr="00FE27CB">
        <w:rPr>
          <w:b w:val="0"/>
        </w:rPr>
        <w:t>И.Г.Сухиным</w:t>
      </w:r>
      <w:proofErr w:type="spellEnd"/>
      <w:r w:rsidRPr="00FE27CB">
        <w:rPr>
          <w:b w:val="0"/>
        </w:rPr>
        <w:t>).</w:t>
      </w:r>
    </w:p>
    <w:p w:rsidR="00FE27CB" w:rsidRPr="00FE27CB" w:rsidRDefault="00FE27CB" w:rsidP="00FE27CB">
      <w:pPr>
        <w:rPr>
          <w:rFonts w:ascii="Times New Roman" w:hAnsi="Times New Roman"/>
          <w:szCs w:val="28"/>
        </w:rPr>
      </w:pPr>
      <w:r w:rsidRPr="00FE27CB">
        <w:rPr>
          <w:rFonts w:ascii="Times New Roman" w:hAnsi="Times New Roman"/>
        </w:rPr>
        <w:t xml:space="preserve">Учебник </w:t>
      </w:r>
      <w:proofErr w:type="spellStart"/>
      <w:r w:rsidRPr="00FE27CB">
        <w:rPr>
          <w:rFonts w:ascii="Times New Roman" w:hAnsi="Times New Roman"/>
        </w:rPr>
        <w:t>И.Г.</w:t>
      </w:r>
      <w:r w:rsidRPr="00FE27CB">
        <w:rPr>
          <w:rFonts w:ascii="Times New Roman" w:hAnsi="Times New Roman"/>
          <w:szCs w:val="28"/>
        </w:rPr>
        <w:t>Сухин</w:t>
      </w:r>
      <w:proofErr w:type="spellEnd"/>
      <w:r w:rsidRPr="00FE27CB">
        <w:rPr>
          <w:rFonts w:ascii="Times New Roman" w:hAnsi="Times New Roman"/>
          <w:szCs w:val="28"/>
        </w:rPr>
        <w:t xml:space="preserve"> Шахматы / М.: Просвещение.1999.</w:t>
      </w:r>
    </w:p>
    <w:p w:rsidR="00FE27CB" w:rsidRPr="00FE27CB" w:rsidRDefault="00FE27CB" w:rsidP="00FE27CB">
      <w:pPr>
        <w:rPr>
          <w:rFonts w:ascii="Times New Roman" w:hAnsi="Times New Roman"/>
          <w:szCs w:val="28"/>
        </w:rPr>
      </w:pPr>
      <w:r w:rsidRPr="00FE27CB">
        <w:rPr>
          <w:rFonts w:ascii="Times New Roman" w:hAnsi="Times New Roman"/>
        </w:rPr>
        <w:t>Срок ре</w:t>
      </w:r>
      <w:r>
        <w:rPr>
          <w:rFonts w:ascii="Times New Roman" w:hAnsi="Times New Roman"/>
        </w:rPr>
        <w:t>ализации программы 2021-2022</w:t>
      </w:r>
      <w:r w:rsidRPr="00FE27CB">
        <w:rPr>
          <w:rFonts w:ascii="Times New Roman" w:hAnsi="Times New Roman"/>
        </w:rPr>
        <w:t xml:space="preserve"> учебный год</w:t>
      </w:r>
    </w:p>
    <w:p w:rsidR="00FE27CB" w:rsidRDefault="00FE27CB" w:rsidP="00FE27CB">
      <w:pPr>
        <w:rPr>
          <w:rFonts w:ascii="Times New Roman" w:hAnsi="Times New Roman"/>
          <w:b/>
          <w:sz w:val="24"/>
          <w:szCs w:val="24"/>
        </w:rPr>
      </w:pPr>
      <w:r>
        <w:rPr>
          <w:rFonts w:ascii="Times New Roman" w:hAnsi="Times New Roman"/>
          <w:b/>
          <w:sz w:val="24"/>
          <w:szCs w:val="24"/>
        </w:rPr>
        <w:t xml:space="preserve">                                        </w:t>
      </w:r>
    </w:p>
    <w:p w:rsidR="00D9676B" w:rsidRDefault="00FE27CB" w:rsidP="00FE27CB">
      <w:pPr>
        <w:rPr>
          <w:rFonts w:ascii="Times New Roman" w:hAnsi="Times New Roman"/>
          <w:b/>
          <w:sz w:val="24"/>
          <w:szCs w:val="24"/>
        </w:rPr>
      </w:pPr>
      <w:r>
        <w:rPr>
          <w:rFonts w:ascii="Times New Roman" w:hAnsi="Times New Roman"/>
          <w:b/>
          <w:sz w:val="24"/>
          <w:szCs w:val="24"/>
        </w:rPr>
        <w:t xml:space="preserve">                                       </w:t>
      </w:r>
    </w:p>
    <w:p w:rsidR="00FE27CB" w:rsidRPr="00FE27CB" w:rsidRDefault="00D9676B" w:rsidP="00FE27CB">
      <w:pPr>
        <w:rPr>
          <w:rFonts w:ascii="Times New Roman" w:hAnsi="Times New Roman"/>
          <w:b/>
          <w:sz w:val="24"/>
          <w:szCs w:val="24"/>
        </w:rPr>
      </w:pPr>
      <w:r>
        <w:rPr>
          <w:rFonts w:ascii="Times New Roman" w:hAnsi="Times New Roman"/>
          <w:b/>
          <w:sz w:val="24"/>
          <w:szCs w:val="24"/>
        </w:rPr>
        <w:t xml:space="preserve">                                         </w:t>
      </w:r>
      <w:r w:rsidR="00FE27CB">
        <w:rPr>
          <w:rFonts w:ascii="Times New Roman" w:hAnsi="Times New Roman"/>
          <w:b/>
          <w:sz w:val="24"/>
          <w:szCs w:val="24"/>
        </w:rPr>
        <w:t xml:space="preserve">  </w:t>
      </w:r>
      <w:r w:rsidR="00FE27CB" w:rsidRPr="00FE27CB">
        <w:rPr>
          <w:rFonts w:ascii="Times New Roman" w:hAnsi="Times New Roman"/>
          <w:b/>
          <w:sz w:val="24"/>
          <w:szCs w:val="24"/>
        </w:rPr>
        <w:t>Составил – учитель технологии Аскеров Н</w:t>
      </w:r>
      <w:r w:rsidR="00FE27CB">
        <w:rPr>
          <w:rFonts w:ascii="Times New Roman" w:hAnsi="Times New Roman"/>
          <w:b/>
          <w:sz w:val="24"/>
          <w:szCs w:val="24"/>
        </w:rPr>
        <w:t>.</w:t>
      </w:r>
      <w:r w:rsidR="00FE27CB" w:rsidRPr="00FE27CB">
        <w:rPr>
          <w:rFonts w:ascii="Times New Roman" w:hAnsi="Times New Roman"/>
          <w:b/>
          <w:sz w:val="24"/>
          <w:szCs w:val="24"/>
        </w:rPr>
        <w:t>Г.</w:t>
      </w:r>
    </w:p>
    <w:p w:rsidR="00FE27CB" w:rsidRPr="00FE27CB" w:rsidRDefault="00FE27CB" w:rsidP="00FE27CB">
      <w:pPr>
        <w:rPr>
          <w:rFonts w:ascii="Times New Roman" w:hAnsi="Times New Roman"/>
          <w:sz w:val="24"/>
          <w:szCs w:val="24"/>
        </w:rPr>
      </w:pPr>
    </w:p>
    <w:p w:rsidR="00FE27CB" w:rsidRPr="00FE27CB" w:rsidRDefault="00FE27CB" w:rsidP="00FE27CB">
      <w:pPr>
        <w:rPr>
          <w:rFonts w:ascii="Times New Roman" w:hAnsi="Times New Roman"/>
          <w:sz w:val="24"/>
          <w:szCs w:val="24"/>
        </w:rPr>
      </w:pPr>
    </w:p>
    <w:p w:rsidR="00FE27CB" w:rsidRPr="00FE27CB" w:rsidRDefault="00FE27CB" w:rsidP="00FE27CB">
      <w:pPr>
        <w:rPr>
          <w:rFonts w:ascii="Times New Roman" w:hAnsi="Times New Roman"/>
          <w:sz w:val="24"/>
          <w:szCs w:val="24"/>
        </w:rPr>
      </w:pPr>
    </w:p>
    <w:p w:rsidR="00FE27CB" w:rsidRPr="00FE27CB" w:rsidRDefault="00FE27CB" w:rsidP="00FE27CB">
      <w:pPr>
        <w:rPr>
          <w:rFonts w:ascii="Times New Roman" w:hAnsi="Times New Roman"/>
          <w:sz w:val="24"/>
          <w:szCs w:val="24"/>
        </w:rPr>
      </w:pPr>
    </w:p>
    <w:p w:rsidR="00FE27CB" w:rsidRPr="00FE27CB" w:rsidRDefault="00FE27CB" w:rsidP="00FE27CB">
      <w:pPr>
        <w:rPr>
          <w:rFonts w:ascii="Times New Roman" w:hAnsi="Times New Roman"/>
          <w:sz w:val="24"/>
          <w:szCs w:val="24"/>
        </w:rPr>
      </w:pPr>
    </w:p>
    <w:p w:rsidR="00FE27CB" w:rsidRPr="00FE27CB" w:rsidRDefault="00FE27CB" w:rsidP="00FE27CB">
      <w:pPr>
        <w:rPr>
          <w:rFonts w:ascii="Times New Roman" w:hAnsi="Times New Roman"/>
          <w:sz w:val="24"/>
          <w:szCs w:val="24"/>
        </w:rPr>
      </w:pPr>
    </w:p>
    <w:p w:rsidR="00FE27CB" w:rsidRPr="00FE27CB" w:rsidRDefault="00FE27CB" w:rsidP="00FE27CB">
      <w:pPr>
        <w:rPr>
          <w:rFonts w:ascii="Times New Roman" w:hAnsi="Times New Roman"/>
          <w:sz w:val="24"/>
          <w:szCs w:val="24"/>
        </w:rPr>
      </w:pPr>
    </w:p>
    <w:p w:rsidR="00FE27CB" w:rsidRPr="00FE27CB" w:rsidRDefault="00FE27CB" w:rsidP="00FE27CB">
      <w:pPr>
        <w:rPr>
          <w:rFonts w:ascii="Times New Roman" w:hAnsi="Times New Roman"/>
          <w:sz w:val="24"/>
          <w:szCs w:val="24"/>
        </w:rPr>
      </w:pPr>
    </w:p>
    <w:p w:rsidR="00FE27CB" w:rsidRPr="00FE27CB" w:rsidRDefault="00FE27CB" w:rsidP="00FE27CB">
      <w:pPr>
        <w:rPr>
          <w:rFonts w:ascii="Times New Roman" w:hAnsi="Times New Roman"/>
          <w:sz w:val="24"/>
          <w:szCs w:val="24"/>
        </w:rPr>
      </w:pPr>
    </w:p>
    <w:p w:rsidR="00FE27CB" w:rsidRPr="00FE27CB" w:rsidRDefault="00FE27CB" w:rsidP="00FE27CB">
      <w:pPr>
        <w:rPr>
          <w:rFonts w:ascii="Times New Roman" w:hAnsi="Times New Roman"/>
          <w:sz w:val="24"/>
          <w:szCs w:val="24"/>
        </w:rPr>
      </w:pPr>
    </w:p>
    <w:p w:rsidR="00FE27CB" w:rsidRPr="00FE27CB" w:rsidRDefault="00FE27CB" w:rsidP="00FE27CB">
      <w:pPr>
        <w:rPr>
          <w:rFonts w:ascii="Times New Roman" w:hAnsi="Times New Roman"/>
          <w:sz w:val="24"/>
          <w:szCs w:val="24"/>
        </w:rPr>
      </w:pPr>
    </w:p>
    <w:p w:rsidR="00FE27CB" w:rsidRPr="00FE27CB" w:rsidRDefault="00FE27CB" w:rsidP="00FE27CB">
      <w:pPr>
        <w:rPr>
          <w:rFonts w:ascii="Times New Roman" w:hAnsi="Times New Roman"/>
          <w:sz w:val="24"/>
          <w:szCs w:val="24"/>
        </w:rPr>
      </w:pPr>
    </w:p>
    <w:p w:rsidR="003D0876" w:rsidRPr="00FE27CB" w:rsidRDefault="003D0876" w:rsidP="00FE27CB">
      <w:pPr>
        <w:rPr>
          <w:rFonts w:ascii="Times New Roman" w:hAnsi="Times New Roman"/>
          <w:sz w:val="24"/>
          <w:szCs w:val="24"/>
        </w:rPr>
        <w:sectPr w:rsidR="003D0876" w:rsidRPr="00FE27CB" w:rsidSect="00D16876">
          <w:pgSz w:w="11906" w:h="16838"/>
          <w:pgMar w:top="851" w:right="567" w:bottom="1134" w:left="567" w:header="709" w:footer="709" w:gutter="0"/>
          <w:cols w:space="720"/>
          <w:docGrid w:linePitch="299"/>
        </w:sectPr>
      </w:pPr>
    </w:p>
    <w:p w:rsidR="00F31E54" w:rsidRPr="00FE27CB" w:rsidRDefault="00B31F1B" w:rsidP="00787B61">
      <w:pPr>
        <w:tabs>
          <w:tab w:val="left" w:pos="8460"/>
          <w:tab w:val="left" w:pos="9900"/>
        </w:tabs>
        <w:spacing w:after="0" w:line="240" w:lineRule="auto"/>
        <w:jc w:val="both"/>
        <w:rPr>
          <w:rFonts w:ascii="Times New Roman" w:hAnsi="Times New Roman"/>
          <w:b/>
          <w:sz w:val="24"/>
          <w:szCs w:val="24"/>
        </w:rPr>
      </w:pPr>
      <w:r w:rsidRPr="00FE27CB">
        <w:rPr>
          <w:rFonts w:ascii="Times New Roman" w:hAnsi="Times New Roman"/>
          <w:b/>
          <w:sz w:val="24"/>
          <w:szCs w:val="24"/>
        </w:rPr>
        <w:lastRenderedPageBreak/>
        <w:t>1.</w:t>
      </w:r>
      <w:r w:rsidR="00F31E54" w:rsidRPr="00FE27CB">
        <w:rPr>
          <w:rFonts w:ascii="Times New Roman" w:hAnsi="Times New Roman"/>
          <w:b/>
          <w:sz w:val="24"/>
          <w:szCs w:val="24"/>
        </w:rPr>
        <w:t>ПОЯСНИТЕЛЬНАЯ ЗАПИСКА.</w:t>
      </w:r>
    </w:p>
    <w:p w:rsidR="005C3875" w:rsidRPr="00FE27CB" w:rsidRDefault="00FE27CB" w:rsidP="00FE27CB">
      <w:pPr>
        <w:spacing w:after="0" w:line="240" w:lineRule="auto"/>
        <w:rPr>
          <w:rFonts w:ascii="Times New Roman" w:hAnsi="Times New Roman"/>
          <w:b/>
          <w:bCs/>
          <w:sz w:val="24"/>
          <w:szCs w:val="24"/>
        </w:rPr>
      </w:pPr>
      <w:r w:rsidRPr="00FE27CB">
        <w:rPr>
          <w:rFonts w:ascii="Times New Roman" w:hAnsi="Times New Roman"/>
          <w:bCs/>
          <w:sz w:val="24"/>
          <w:szCs w:val="24"/>
        </w:rPr>
        <w:t>Рабочая программа внеурочной деятельности для 1</w:t>
      </w:r>
      <w:r>
        <w:rPr>
          <w:rFonts w:ascii="Times New Roman" w:hAnsi="Times New Roman"/>
          <w:bCs/>
          <w:sz w:val="24"/>
          <w:szCs w:val="24"/>
        </w:rPr>
        <w:t xml:space="preserve"> класса </w:t>
      </w:r>
      <w:r w:rsidRPr="00FE27CB">
        <w:rPr>
          <w:rFonts w:ascii="Times New Roman" w:hAnsi="Times New Roman"/>
          <w:bCs/>
          <w:sz w:val="24"/>
          <w:szCs w:val="24"/>
        </w:rPr>
        <w:t>по спортивно-оздоровительному направлени</w:t>
      </w:r>
      <w:proofErr w:type="gramStart"/>
      <w:r w:rsidRPr="00FE27CB">
        <w:rPr>
          <w:rFonts w:ascii="Times New Roman" w:hAnsi="Times New Roman"/>
          <w:bCs/>
          <w:sz w:val="24"/>
          <w:szCs w:val="24"/>
        </w:rPr>
        <w:t>ю«</w:t>
      </w:r>
      <w:proofErr w:type="gramEnd"/>
      <w:r w:rsidRPr="00FE27CB">
        <w:rPr>
          <w:rFonts w:ascii="Times New Roman" w:hAnsi="Times New Roman"/>
          <w:bCs/>
          <w:sz w:val="24"/>
          <w:szCs w:val="24"/>
        </w:rPr>
        <w:t>Шахматы» составлена</w:t>
      </w:r>
      <w:r>
        <w:rPr>
          <w:rFonts w:ascii="Times New Roman" w:hAnsi="Times New Roman"/>
          <w:b/>
          <w:bCs/>
          <w:sz w:val="24"/>
          <w:szCs w:val="24"/>
        </w:rPr>
        <w:t xml:space="preserve"> </w:t>
      </w:r>
      <w:r w:rsidRPr="00FE27CB">
        <w:rPr>
          <w:rFonts w:ascii="Times New Roman" w:hAnsi="Times New Roman"/>
          <w:sz w:val="24"/>
          <w:szCs w:val="24"/>
          <w:shd w:val="clear" w:color="auto" w:fill="FFFFFF"/>
        </w:rPr>
        <w:t xml:space="preserve">на </w:t>
      </w:r>
      <w:r w:rsidR="006952A4" w:rsidRPr="00FE27CB">
        <w:rPr>
          <w:rFonts w:ascii="Times New Roman" w:hAnsi="Times New Roman"/>
          <w:sz w:val="24"/>
          <w:szCs w:val="24"/>
          <w:shd w:val="clear" w:color="auto" w:fill="FFFFFF"/>
        </w:rPr>
        <w:t xml:space="preserve">основе авторской программы «Шахматы - школе», под редакцией И. Г. </w:t>
      </w:r>
      <w:proofErr w:type="spellStart"/>
      <w:r w:rsidR="006952A4" w:rsidRPr="00FE27CB">
        <w:rPr>
          <w:rFonts w:ascii="Times New Roman" w:hAnsi="Times New Roman"/>
          <w:sz w:val="24"/>
          <w:szCs w:val="24"/>
          <w:shd w:val="clear" w:color="auto" w:fill="FFFFFF"/>
        </w:rPr>
        <w:t>Сухина</w:t>
      </w:r>
      <w:proofErr w:type="spellEnd"/>
      <w:r w:rsidR="006952A4" w:rsidRPr="00FE27CB">
        <w:rPr>
          <w:rFonts w:ascii="Times New Roman" w:hAnsi="Times New Roman"/>
          <w:sz w:val="24"/>
          <w:szCs w:val="24"/>
          <w:shd w:val="clear" w:color="auto" w:fill="FFFFFF"/>
        </w:rPr>
        <w:t>, рекомендованной Министерством образования и науки Российской Федерации в соответствии с требованиями ФГОС начального общего образования.</w:t>
      </w:r>
      <w:r w:rsidR="006952A4" w:rsidRPr="00FE27CB">
        <w:rPr>
          <w:rStyle w:val="apple-converted-space"/>
          <w:rFonts w:ascii="Times New Roman" w:hAnsi="Times New Roman"/>
          <w:color w:val="595959"/>
          <w:sz w:val="24"/>
          <w:szCs w:val="24"/>
          <w:shd w:val="clear" w:color="auto" w:fill="FFFFFF"/>
        </w:rPr>
        <w:t> </w:t>
      </w:r>
    </w:p>
    <w:p w:rsidR="00BB0ABF" w:rsidRPr="00FE27CB" w:rsidRDefault="005C3875" w:rsidP="00787B61">
      <w:pPr>
        <w:shd w:val="clear" w:color="auto" w:fill="FFFFFF"/>
        <w:spacing w:after="0" w:line="240" w:lineRule="auto"/>
        <w:jc w:val="both"/>
        <w:rPr>
          <w:rFonts w:ascii="Times New Roman" w:hAnsi="Times New Roman"/>
          <w:sz w:val="24"/>
          <w:szCs w:val="24"/>
        </w:rPr>
      </w:pPr>
      <w:r w:rsidRPr="00FE27CB">
        <w:rPr>
          <w:rFonts w:ascii="Times New Roman" w:eastAsia="Times New Roman" w:hAnsi="Times New Roman"/>
          <w:b/>
          <w:sz w:val="24"/>
          <w:szCs w:val="24"/>
          <w:lang w:eastAsia="ru-RU"/>
        </w:rPr>
        <w:t>А</w:t>
      </w:r>
      <w:r w:rsidR="007D17CB" w:rsidRPr="00FE27CB">
        <w:rPr>
          <w:rFonts w:ascii="Times New Roman" w:eastAsia="Times New Roman" w:hAnsi="Times New Roman"/>
          <w:b/>
          <w:sz w:val="24"/>
          <w:szCs w:val="24"/>
          <w:lang w:eastAsia="ru-RU"/>
        </w:rPr>
        <w:t xml:space="preserve">ктуальность данной </w:t>
      </w:r>
      <w:proofErr w:type="spellStart"/>
      <w:r w:rsidR="007D17CB" w:rsidRPr="00FE27CB">
        <w:rPr>
          <w:rFonts w:ascii="Times New Roman" w:eastAsia="Times New Roman" w:hAnsi="Times New Roman"/>
          <w:b/>
          <w:sz w:val="24"/>
          <w:szCs w:val="24"/>
          <w:lang w:eastAsia="ru-RU"/>
        </w:rPr>
        <w:t>программы</w:t>
      </w:r>
      <w:r w:rsidR="007D17CB" w:rsidRPr="00FE27CB">
        <w:rPr>
          <w:rFonts w:ascii="Times New Roman" w:eastAsia="Times New Roman" w:hAnsi="Times New Roman"/>
          <w:sz w:val="24"/>
          <w:szCs w:val="24"/>
          <w:lang w:eastAsia="ru-RU"/>
        </w:rPr>
        <w:t>состо</w:t>
      </w:r>
      <w:r w:rsidR="00A85F4E" w:rsidRPr="00FE27CB">
        <w:rPr>
          <w:rFonts w:ascii="Times New Roman" w:eastAsia="Times New Roman" w:hAnsi="Times New Roman"/>
          <w:sz w:val="24"/>
          <w:szCs w:val="24"/>
          <w:lang w:eastAsia="ru-RU"/>
        </w:rPr>
        <w:t>ит</w:t>
      </w:r>
      <w:proofErr w:type="spellEnd"/>
      <w:r w:rsidR="00A85F4E" w:rsidRPr="00FE27CB">
        <w:rPr>
          <w:rFonts w:ascii="Times New Roman" w:eastAsia="Times New Roman" w:hAnsi="Times New Roman"/>
          <w:sz w:val="24"/>
          <w:szCs w:val="24"/>
          <w:lang w:eastAsia="ru-RU"/>
        </w:rPr>
        <w:t xml:space="preserve"> в том, что она направлена на </w:t>
      </w:r>
      <w:r w:rsidR="007D17CB" w:rsidRPr="00FE27CB">
        <w:rPr>
          <w:rFonts w:ascii="Times New Roman" w:eastAsia="Times New Roman" w:hAnsi="Times New Roman"/>
          <w:sz w:val="24"/>
          <w:szCs w:val="24"/>
          <w:lang w:eastAsia="ru-RU"/>
        </w:rPr>
        <w:t>организацию с</w:t>
      </w:r>
      <w:r w:rsidR="00A85F4E" w:rsidRPr="00FE27CB">
        <w:rPr>
          <w:rFonts w:ascii="Times New Roman" w:eastAsia="Times New Roman" w:hAnsi="Times New Roman"/>
          <w:sz w:val="24"/>
          <w:szCs w:val="24"/>
          <w:lang w:eastAsia="ru-RU"/>
        </w:rPr>
        <w:t xml:space="preserve">одержательного досуга учащихся, </w:t>
      </w:r>
      <w:r w:rsidR="007D17CB" w:rsidRPr="00FE27CB">
        <w:rPr>
          <w:rFonts w:ascii="Times New Roman" w:eastAsia="Times New Roman" w:hAnsi="Times New Roman"/>
          <w:sz w:val="24"/>
          <w:szCs w:val="24"/>
          <w:lang w:eastAsia="ru-RU"/>
        </w:rPr>
        <w:t>удовлетворение их потребностей в активных формах познавательной деятельности</w:t>
      </w:r>
      <w:r w:rsidR="00BB0ABF" w:rsidRPr="00FE27CB">
        <w:rPr>
          <w:rFonts w:ascii="Times New Roman" w:hAnsi="Times New Roman"/>
          <w:sz w:val="24"/>
          <w:szCs w:val="24"/>
        </w:rPr>
        <w:t xml:space="preserve">.                </w:t>
      </w:r>
    </w:p>
    <w:p w:rsidR="00A85F4E" w:rsidRPr="00FE27CB" w:rsidRDefault="00BB0ABF" w:rsidP="00787B61">
      <w:pPr>
        <w:shd w:val="clear" w:color="auto" w:fill="FFFFFF"/>
        <w:spacing w:after="0" w:line="240" w:lineRule="auto"/>
        <w:jc w:val="both"/>
        <w:rPr>
          <w:rFonts w:ascii="Times New Roman" w:hAnsi="Times New Roman"/>
          <w:sz w:val="24"/>
          <w:szCs w:val="24"/>
        </w:rPr>
      </w:pPr>
      <w:r w:rsidRPr="00FE27CB">
        <w:rPr>
          <w:rFonts w:ascii="Times New Roman" w:hAnsi="Times New Roman"/>
          <w:b/>
          <w:sz w:val="24"/>
          <w:szCs w:val="24"/>
        </w:rPr>
        <w:t xml:space="preserve">Новизна </w:t>
      </w:r>
      <w:r w:rsidRPr="00FE27CB">
        <w:rPr>
          <w:rFonts w:ascii="Times New Roman" w:hAnsi="Times New Roman"/>
          <w:sz w:val="24"/>
          <w:szCs w:val="24"/>
        </w:rPr>
        <w:t xml:space="preserve">программы заключается в том, что она направлена на </w:t>
      </w:r>
      <w:r w:rsidR="00D16876" w:rsidRPr="00FE27CB">
        <w:rPr>
          <w:rFonts w:ascii="Times New Roman" w:hAnsi="Times New Roman"/>
          <w:sz w:val="24"/>
          <w:szCs w:val="24"/>
        </w:rPr>
        <w:t>реали</w:t>
      </w:r>
      <w:r w:rsidRPr="00FE27CB">
        <w:rPr>
          <w:rFonts w:ascii="Times New Roman" w:hAnsi="Times New Roman"/>
          <w:sz w:val="24"/>
          <w:szCs w:val="24"/>
        </w:rPr>
        <w:t>зацию потребностей</w:t>
      </w:r>
      <w:r w:rsidR="00FE27CB" w:rsidRPr="00FE27CB">
        <w:rPr>
          <w:rFonts w:ascii="Times New Roman" w:hAnsi="Times New Roman"/>
          <w:sz w:val="24"/>
          <w:szCs w:val="24"/>
        </w:rPr>
        <w:t xml:space="preserve"> </w:t>
      </w:r>
      <w:r w:rsidR="00D16876" w:rsidRPr="00FE27CB">
        <w:rPr>
          <w:rFonts w:ascii="Times New Roman" w:hAnsi="Times New Roman"/>
          <w:sz w:val="24"/>
          <w:szCs w:val="24"/>
        </w:rPr>
        <w:t xml:space="preserve">учащихся </w:t>
      </w:r>
      <w:r w:rsidRPr="00FE27CB">
        <w:rPr>
          <w:rFonts w:ascii="Times New Roman" w:hAnsi="Times New Roman"/>
          <w:sz w:val="24"/>
          <w:szCs w:val="24"/>
        </w:rPr>
        <w:t xml:space="preserve">в активных формах познавательной деятельности и обусловлена многими причинами: рост нервно-эмоциональных перегрузок, увеличение </w:t>
      </w:r>
      <w:r w:rsidR="00D16876" w:rsidRPr="00FE27CB">
        <w:rPr>
          <w:rFonts w:ascii="Times New Roman" w:hAnsi="Times New Roman"/>
          <w:sz w:val="24"/>
          <w:szCs w:val="24"/>
        </w:rPr>
        <w:t xml:space="preserve">числа </w:t>
      </w:r>
      <w:r w:rsidRPr="00FE27CB">
        <w:rPr>
          <w:rFonts w:ascii="Times New Roman" w:hAnsi="Times New Roman"/>
          <w:sz w:val="24"/>
          <w:szCs w:val="24"/>
        </w:rPr>
        <w:t xml:space="preserve">педагогически запущенных детей. В центре современной концепции общего образования лежит идея развития личности ребёнка, формирование его творческих способностей, воспитание важных личностных качеств. Всему этому и многому другому способствует процесс обучения игре в шахматы. </w:t>
      </w:r>
      <w:r w:rsidR="00A85F4E" w:rsidRPr="00FE27CB">
        <w:rPr>
          <w:rFonts w:ascii="Times New Roman" w:hAnsi="Times New Roman"/>
          <w:sz w:val="24"/>
          <w:szCs w:val="24"/>
        </w:rPr>
        <w:t xml:space="preserve">В программе реализуется не только принцип «от простого к </w:t>
      </w:r>
      <w:proofErr w:type="gramStart"/>
      <w:r w:rsidR="00A85F4E" w:rsidRPr="00FE27CB">
        <w:rPr>
          <w:rFonts w:ascii="Times New Roman" w:hAnsi="Times New Roman"/>
          <w:sz w:val="24"/>
          <w:szCs w:val="24"/>
        </w:rPr>
        <w:t>сложному</w:t>
      </w:r>
      <w:proofErr w:type="gramEnd"/>
      <w:r w:rsidR="00A85F4E" w:rsidRPr="00FE27CB">
        <w:rPr>
          <w:rFonts w:ascii="Times New Roman" w:hAnsi="Times New Roman"/>
          <w:sz w:val="24"/>
          <w:szCs w:val="24"/>
        </w:rPr>
        <w:t>» (т. е. последовательного усложнения материала), но и принцип историзма – теория шахмат раскрывается как исторический (хронологический) процесс непрерывного углубления в законы шахматной игры, который происходил в течени</w:t>
      </w:r>
      <w:r w:rsidR="00D16876" w:rsidRPr="00FE27CB">
        <w:rPr>
          <w:rFonts w:ascii="Times New Roman" w:hAnsi="Times New Roman"/>
          <w:sz w:val="24"/>
          <w:szCs w:val="24"/>
        </w:rPr>
        <w:t>е</w:t>
      </w:r>
      <w:r w:rsidR="00A85F4E" w:rsidRPr="00FE27CB">
        <w:rPr>
          <w:rFonts w:ascii="Times New Roman" w:hAnsi="Times New Roman"/>
          <w:sz w:val="24"/>
          <w:szCs w:val="24"/>
        </w:rPr>
        <w:t xml:space="preserve"> нескольких столетий и продолжается в наши дни. Такой подход характерен для многих областей человеческого знания, и в этом заключается </w:t>
      </w:r>
      <w:r w:rsidR="00A85F4E" w:rsidRPr="00FE27CB">
        <w:rPr>
          <w:rFonts w:ascii="Times New Roman" w:hAnsi="Times New Roman"/>
          <w:b/>
          <w:sz w:val="24"/>
          <w:szCs w:val="24"/>
        </w:rPr>
        <w:t>педагогическая целесообразность данной программы.</w:t>
      </w:r>
    </w:p>
    <w:p w:rsidR="007E190A" w:rsidRPr="00FE27CB" w:rsidRDefault="007E190A" w:rsidP="00787B61">
      <w:pPr>
        <w:spacing w:after="0" w:line="240" w:lineRule="auto"/>
        <w:jc w:val="both"/>
        <w:rPr>
          <w:rFonts w:ascii="Times New Roman" w:eastAsia="Times New Roman" w:hAnsi="Times New Roman"/>
          <w:sz w:val="24"/>
          <w:szCs w:val="24"/>
          <w:lang w:eastAsia="ru-RU"/>
        </w:rPr>
      </w:pPr>
      <w:r w:rsidRPr="00FE27CB">
        <w:rPr>
          <w:rFonts w:ascii="Times New Roman" w:eastAsia="Times New Roman" w:hAnsi="Times New Roman"/>
          <w:b/>
          <w:bCs/>
          <w:sz w:val="24"/>
          <w:szCs w:val="24"/>
          <w:lang w:eastAsia="ru-RU"/>
        </w:rPr>
        <w:t xml:space="preserve">Цель программы: </w:t>
      </w:r>
      <w:r w:rsidRPr="00FE27CB">
        <w:rPr>
          <w:rFonts w:ascii="Times New Roman" w:hAnsi="Times New Roman"/>
          <w:sz w:val="24"/>
          <w:szCs w:val="24"/>
          <w:shd w:val="clear" w:color="auto" w:fill="FFFFFF"/>
        </w:rPr>
        <w:t>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p>
    <w:p w:rsidR="0025458B" w:rsidRPr="00FE27CB" w:rsidRDefault="007E190A" w:rsidP="00787B61">
      <w:pPr>
        <w:spacing w:after="0" w:line="240" w:lineRule="auto"/>
        <w:ind w:firstLine="540"/>
        <w:jc w:val="both"/>
        <w:rPr>
          <w:rFonts w:ascii="Times New Roman" w:eastAsia="Times New Roman" w:hAnsi="Times New Roman"/>
          <w:sz w:val="24"/>
          <w:szCs w:val="24"/>
          <w:lang w:eastAsia="ru-RU"/>
        </w:rPr>
      </w:pPr>
      <w:r w:rsidRPr="00FE27CB">
        <w:rPr>
          <w:rFonts w:ascii="Times New Roman" w:eastAsia="Times New Roman" w:hAnsi="Times New Roman"/>
          <w:sz w:val="24"/>
          <w:szCs w:val="24"/>
          <w:lang w:eastAsia="ru-RU"/>
        </w:rPr>
        <w:t>Достигаются указанные цели через решение следующих задач:</w:t>
      </w:r>
    </w:p>
    <w:p w:rsidR="007E190A" w:rsidRPr="00FE27CB" w:rsidRDefault="007E190A" w:rsidP="00787B61">
      <w:pPr>
        <w:spacing w:after="0" w:line="240" w:lineRule="auto"/>
        <w:jc w:val="both"/>
        <w:rPr>
          <w:rFonts w:ascii="Times New Roman" w:eastAsia="Times New Roman" w:hAnsi="Times New Roman"/>
          <w:sz w:val="24"/>
          <w:szCs w:val="24"/>
          <w:lang w:eastAsia="ru-RU"/>
        </w:rPr>
      </w:pPr>
      <w:r w:rsidRPr="00FE27CB">
        <w:rPr>
          <w:rFonts w:ascii="Times New Roman" w:eastAsia="Times New Roman" w:hAnsi="Times New Roman"/>
          <w:b/>
          <w:sz w:val="24"/>
          <w:szCs w:val="24"/>
          <w:lang w:eastAsia="ru-RU"/>
        </w:rPr>
        <w:t>Обучающие:</w:t>
      </w:r>
    </w:p>
    <w:p w:rsidR="007E190A" w:rsidRPr="00FE27CB" w:rsidRDefault="0025458B" w:rsidP="00787B61">
      <w:pPr>
        <w:tabs>
          <w:tab w:val="num" w:pos="2688"/>
        </w:tabs>
        <w:spacing w:after="0" w:line="240" w:lineRule="auto"/>
        <w:jc w:val="both"/>
        <w:rPr>
          <w:rFonts w:ascii="Times New Roman" w:eastAsia="Times New Roman" w:hAnsi="Times New Roman"/>
          <w:sz w:val="24"/>
          <w:szCs w:val="24"/>
          <w:lang w:eastAsia="ru-RU"/>
        </w:rPr>
      </w:pPr>
      <w:r w:rsidRPr="00FE27CB">
        <w:rPr>
          <w:rFonts w:ascii="Times New Roman" w:eastAsia="Times New Roman" w:hAnsi="Times New Roman"/>
          <w:sz w:val="24"/>
          <w:szCs w:val="24"/>
          <w:lang w:eastAsia="ru-RU"/>
        </w:rPr>
        <w:t>-</w:t>
      </w:r>
      <w:r w:rsidR="007E190A" w:rsidRPr="00FE27CB">
        <w:rPr>
          <w:rFonts w:ascii="Times New Roman" w:eastAsia="Times New Roman" w:hAnsi="Times New Roman"/>
          <w:sz w:val="24"/>
          <w:szCs w:val="24"/>
          <w:lang w:eastAsia="ru-RU"/>
        </w:rPr>
        <w:t>познакомить с историей шахмат,</w:t>
      </w:r>
      <w:r w:rsidRPr="00FE27CB">
        <w:rPr>
          <w:rFonts w:ascii="Times New Roman" w:eastAsia="Times New Roman" w:hAnsi="Times New Roman"/>
          <w:sz w:val="24"/>
          <w:szCs w:val="24"/>
          <w:lang w:eastAsia="ru-RU"/>
        </w:rPr>
        <w:t xml:space="preserve"> шахматной терминологией</w:t>
      </w:r>
    </w:p>
    <w:p w:rsidR="0025458B" w:rsidRPr="00FE27CB" w:rsidRDefault="0025458B" w:rsidP="00787B61">
      <w:pPr>
        <w:tabs>
          <w:tab w:val="num" w:pos="2688"/>
        </w:tabs>
        <w:spacing w:after="0" w:line="240" w:lineRule="auto"/>
        <w:jc w:val="both"/>
        <w:rPr>
          <w:rFonts w:ascii="Times New Roman" w:eastAsia="Times New Roman" w:hAnsi="Times New Roman"/>
          <w:sz w:val="24"/>
          <w:szCs w:val="24"/>
          <w:lang w:eastAsia="ru-RU"/>
        </w:rPr>
      </w:pPr>
      <w:r w:rsidRPr="00FE27CB">
        <w:rPr>
          <w:rFonts w:ascii="Times New Roman" w:eastAsia="Times New Roman" w:hAnsi="Times New Roman"/>
          <w:sz w:val="24"/>
          <w:szCs w:val="24"/>
          <w:lang w:eastAsia="ru-RU"/>
        </w:rPr>
        <w:t>-</w:t>
      </w:r>
      <w:r w:rsidR="007E190A" w:rsidRPr="00FE27CB">
        <w:rPr>
          <w:rFonts w:ascii="Times New Roman" w:eastAsia="Times New Roman" w:hAnsi="Times New Roman"/>
          <w:sz w:val="24"/>
          <w:szCs w:val="24"/>
          <w:lang w:eastAsia="ru-RU"/>
        </w:rPr>
        <w:t>дать учащимся теоретические</w:t>
      </w:r>
      <w:r w:rsidRPr="00FE27CB">
        <w:rPr>
          <w:rFonts w:ascii="Times New Roman" w:eastAsia="Times New Roman" w:hAnsi="Times New Roman"/>
          <w:sz w:val="24"/>
          <w:szCs w:val="24"/>
          <w:lang w:eastAsia="ru-RU"/>
        </w:rPr>
        <w:t xml:space="preserve"> и практические</w:t>
      </w:r>
      <w:r w:rsidR="007E190A" w:rsidRPr="00FE27CB">
        <w:rPr>
          <w:rFonts w:ascii="Times New Roman" w:eastAsia="Times New Roman" w:hAnsi="Times New Roman"/>
          <w:sz w:val="24"/>
          <w:szCs w:val="24"/>
          <w:lang w:eastAsia="ru-RU"/>
        </w:rPr>
        <w:t xml:space="preserve"> знания по шахматной игре и рассказать о правилах проведения соревнований</w:t>
      </w:r>
    </w:p>
    <w:p w:rsidR="0025458B" w:rsidRPr="00FE27CB" w:rsidRDefault="0025458B" w:rsidP="00787B61">
      <w:pPr>
        <w:tabs>
          <w:tab w:val="num" w:pos="2688"/>
        </w:tabs>
        <w:spacing w:after="0" w:line="240" w:lineRule="auto"/>
        <w:jc w:val="both"/>
        <w:rPr>
          <w:rFonts w:ascii="Times New Roman" w:eastAsia="Times New Roman" w:hAnsi="Times New Roman"/>
          <w:sz w:val="24"/>
          <w:szCs w:val="24"/>
          <w:lang w:eastAsia="ru-RU"/>
        </w:rPr>
      </w:pPr>
      <w:r w:rsidRPr="00FE27CB">
        <w:rPr>
          <w:rFonts w:ascii="Times New Roman" w:eastAsia="Times New Roman" w:hAnsi="Times New Roman"/>
          <w:sz w:val="24"/>
          <w:szCs w:val="24"/>
          <w:lang w:eastAsia="ru-RU"/>
        </w:rPr>
        <w:t>-научить основам шахматного дебюта, приёмам шахматной борьбы</w:t>
      </w:r>
    </w:p>
    <w:p w:rsidR="007E190A" w:rsidRPr="00FE27CB" w:rsidRDefault="007E190A" w:rsidP="00787B61">
      <w:pPr>
        <w:spacing w:after="0" w:line="240" w:lineRule="auto"/>
        <w:jc w:val="both"/>
        <w:rPr>
          <w:rFonts w:ascii="Times New Roman" w:eastAsia="Times New Roman" w:hAnsi="Times New Roman"/>
          <w:sz w:val="24"/>
          <w:szCs w:val="24"/>
          <w:lang w:eastAsia="ru-RU"/>
        </w:rPr>
      </w:pPr>
      <w:r w:rsidRPr="00FE27CB">
        <w:rPr>
          <w:rFonts w:ascii="Times New Roman" w:eastAsia="Times New Roman" w:hAnsi="Times New Roman"/>
          <w:b/>
          <w:sz w:val="24"/>
          <w:szCs w:val="24"/>
          <w:lang w:eastAsia="ru-RU"/>
        </w:rPr>
        <w:t>Воспитывающие:</w:t>
      </w:r>
    </w:p>
    <w:p w:rsidR="007E190A" w:rsidRPr="00FE27CB" w:rsidRDefault="0025458B" w:rsidP="00787B61">
      <w:pPr>
        <w:tabs>
          <w:tab w:val="num" w:pos="2688"/>
        </w:tabs>
        <w:spacing w:after="0" w:line="240" w:lineRule="auto"/>
        <w:jc w:val="both"/>
        <w:rPr>
          <w:rFonts w:ascii="Times New Roman" w:eastAsia="Times New Roman" w:hAnsi="Times New Roman"/>
          <w:sz w:val="24"/>
          <w:szCs w:val="24"/>
          <w:lang w:eastAsia="ru-RU"/>
        </w:rPr>
      </w:pPr>
      <w:r w:rsidRPr="00FE27CB">
        <w:rPr>
          <w:rFonts w:ascii="Times New Roman" w:eastAsia="Times New Roman" w:hAnsi="Times New Roman"/>
          <w:sz w:val="24"/>
          <w:szCs w:val="24"/>
          <w:lang w:eastAsia="ru-RU"/>
        </w:rPr>
        <w:t>-</w:t>
      </w:r>
      <w:r w:rsidR="007E190A" w:rsidRPr="00FE27CB">
        <w:rPr>
          <w:rFonts w:ascii="Times New Roman" w:eastAsia="Times New Roman" w:hAnsi="Times New Roman"/>
          <w:sz w:val="24"/>
          <w:szCs w:val="24"/>
          <w:lang w:eastAsia="ru-RU"/>
        </w:rPr>
        <w:t>привить любовь и интерес к шахматам и учению в целом,</w:t>
      </w:r>
    </w:p>
    <w:p w:rsidR="007E190A" w:rsidRPr="00FE27CB" w:rsidRDefault="0025458B" w:rsidP="00787B61">
      <w:pPr>
        <w:tabs>
          <w:tab w:val="num" w:pos="2688"/>
        </w:tabs>
        <w:spacing w:after="0" w:line="240" w:lineRule="auto"/>
        <w:jc w:val="both"/>
        <w:rPr>
          <w:rFonts w:ascii="Times New Roman" w:eastAsia="Times New Roman" w:hAnsi="Times New Roman"/>
          <w:sz w:val="24"/>
          <w:szCs w:val="24"/>
          <w:lang w:eastAsia="ru-RU"/>
        </w:rPr>
      </w:pPr>
      <w:r w:rsidRPr="00FE27CB">
        <w:rPr>
          <w:rFonts w:ascii="Times New Roman" w:eastAsia="Times New Roman" w:hAnsi="Times New Roman"/>
          <w:sz w:val="24"/>
          <w:szCs w:val="24"/>
          <w:lang w:eastAsia="ru-RU"/>
        </w:rPr>
        <w:t>-</w:t>
      </w:r>
      <w:r w:rsidR="007E190A" w:rsidRPr="00FE27CB">
        <w:rPr>
          <w:rFonts w:ascii="Times New Roman" w:eastAsia="Times New Roman" w:hAnsi="Times New Roman"/>
          <w:sz w:val="24"/>
          <w:szCs w:val="24"/>
          <w:lang w:eastAsia="ru-RU"/>
        </w:rPr>
        <w:t>научить анализировать свои и чужие ошиб</w:t>
      </w:r>
      <w:r w:rsidRPr="00FE27CB">
        <w:rPr>
          <w:rFonts w:ascii="Times New Roman" w:eastAsia="Times New Roman" w:hAnsi="Times New Roman"/>
          <w:sz w:val="24"/>
          <w:szCs w:val="24"/>
          <w:lang w:eastAsia="ru-RU"/>
        </w:rPr>
        <w:t xml:space="preserve">ки, учиться на них, выбирать из </w:t>
      </w:r>
      <w:r w:rsidR="007E190A" w:rsidRPr="00FE27CB">
        <w:rPr>
          <w:rFonts w:ascii="Times New Roman" w:eastAsia="Times New Roman" w:hAnsi="Times New Roman"/>
          <w:sz w:val="24"/>
          <w:szCs w:val="24"/>
          <w:lang w:eastAsia="ru-RU"/>
        </w:rPr>
        <w:t xml:space="preserve">множества решений единственно </w:t>
      </w:r>
      <w:proofErr w:type="gramStart"/>
      <w:r w:rsidR="007E190A" w:rsidRPr="00FE27CB">
        <w:rPr>
          <w:rFonts w:ascii="Times New Roman" w:eastAsia="Times New Roman" w:hAnsi="Times New Roman"/>
          <w:sz w:val="24"/>
          <w:szCs w:val="24"/>
          <w:lang w:eastAsia="ru-RU"/>
        </w:rPr>
        <w:t>правильное</w:t>
      </w:r>
      <w:proofErr w:type="gramEnd"/>
      <w:r w:rsidR="007E190A" w:rsidRPr="00FE27CB">
        <w:rPr>
          <w:rFonts w:ascii="Times New Roman" w:eastAsia="Times New Roman" w:hAnsi="Times New Roman"/>
          <w:sz w:val="24"/>
          <w:szCs w:val="24"/>
          <w:lang w:eastAsia="ru-RU"/>
        </w:rPr>
        <w:t>, планировать свою деятел</w:t>
      </w:r>
      <w:r w:rsidRPr="00FE27CB">
        <w:rPr>
          <w:rFonts w:ascii="Times New Roman" w:eastAsia="Times New Roman" w:hAnsi="Times New Roman"/>
          <w:sz w:val="24"/>
          <w:szCs w:val="24"/>
          <w:lang w:eastAsia="ru-RU"/>
        </w:rPr>
        <w:t>ьность, работать самостоятельно</w:t>
      </w:r>
    </w:p>
    <w:p w:rsidR="0025458B" w:rsidRPr="00FE27CB" w:rsidRDefault="0025458B" w:rsidP="00787B61">
      <w:pPr>
        <w:tabs>
          <w:tab w:val="num" w:pos="2688"/>
        </w:tabs>
        <w:spacing w:after="0" w:line="240" w:lineRule="auto"/>
        <w:jc w:val="both"/>
        <w:rPr>
          <w:rFonts w:ascii="Times New Roman" w:eastAsia="Times New Roman" w:hAnsi="Times New Roman"/>
          <w:sz w:val="24"/>
          <w:szCs w:val="24"/>
          <w:lang w:eastAsia="ru-RU"/>
        </w:rPr>
      </w:pPr>
      <w:r w:rsidRPr="00FE27CB">
        <w:rPr>
          <w:rFonts w:ascii="Times New Roman" w:eastAsia="Times New Roman" w:hAnsi="Times New Roman"/>
          <w:sz w:val="24"/>
          <w:szCs w:val="24"/>
          <w:lang w:eastAsia="ru-RU"/>
        </w:rPr>
        <w:t>-научить уважать соперника</w:t>
      </w:r>
    </w:p>
    <w:p w:rsidR="007E190A" w:rsidRPr="00FE27CB" w:rsidRDefault="007E190A" w:rsidP="00787B61">
      <w:pPr>
        <w:tabs>
          <w:tab w:val="num" w:pos="2688"/>
        </w:tabs>
        <w:spacing w:after="0" w:line="240" w:lineRule="auto"/>
        <w:jc w:val="both"/>
        <w:rPr>
          <w:rFonts w:ascii="Times New Roman" w:eastAsia="Times New Roman" w:hAnsi="Times New Roman"/>
          <w:sz w:val="24"/>
          <w:szCs w:val="24"/>
          <w:lang w:eastAsia="ru-RU"/>
        </w:rPr>
      </w:pPr>
      <w:r w:rsidRPr="00FE27CB">
        <w:rPr>
          <w:rFonts w:ascii="Times New Roman" w:eastAsia="Times New Roman" w:hAnsi="Times New Roman"/>
          <w:b/>
          <w:sz w:val="24"/>
          <w:szCs w:val="24"/>
          <w:lang w:eastAsia="ru-RU"/>
        </w:rPr>
        <w:t>Развивающие:</w:t>
      </w:r>
    </w:p>
    <w:p w:rsidR="007E190A" w:rsidRPr="00FE27CB" w:rsidRDefault="0025458B" w:rsidP="00787B61">
      <w:pPr>
        <w:tabs>
          <w:tab w:val="num" w:pos="2688"/>
        </w:tabs>
        <w:spacing w:after="0" w:line="240" w:lineRule="auto"/>
        <w:jc w:val="both"/>
        <w:rPr>
          <w:rFonts w:ascii="Times New Roman" w:eastAsia="Times New Roman" w:hAnsi="Times New Roman"/>
          <w:sz w:val="24"/>
          <w:szCs w:val="24"/>
          <w:lang w:eastAsia="ru-RU"/>
        </w:rPr>
      </w:pPr>
      <w:r w:rsidRPr="00FE27CB">
        <w:rPr>
          <w:rFonts w:ascii="Times New Roman" w:eastAsia="Times New Roman" w:hAnsi="Times New Roman"/>
          <w:sz w:val="24"/>
          <w:szCs w:val="24"/>
          <w:lang w:eastAsia="ru-RU"/>
        </w:rPr>
        <w:t>-</w:t>
      </w:r>
      <w:r w:rsidR="007E190A" w:rsidRPr="00FE27CB">
        <w:rPr>
          <w:rFonts w:ascii="Times New Roman" w:eastAsia="Times New Roman" w:hAnsi="Times New Roman"/>
          <w:sz w:val="24"/>
          <w:szCs w:val="24"/>
          <w:lang w:eastAsia="ru-RU"/>
        </w:rPr>
        <w:t xml:space="preserve">развить логическое мышление, память, внимание, усидчивость и другие </w:t>
      </w:r>
      <w:r w:rsidRPr="00FE27CB">
        <w:rPr>
          <w:rFonts w:ascii="Times New Roman" w:eastAsia="Times New Roman" w:hAnsi="Times New Roman"/>
          <w:sz w:val="24"/>
          <w:szCs w:val="24"/>
          <w:lang w:eastAsia="ru-RU"/>
        </w:rPr>
        <w:t>положительные качества личности</w:t>
      </w:r>
    </w:p>
    <w:p w:rsidR="007E190A" w:rsidRPr="00FE27CB" w:rsidRDefault="0025458B" w:rsidP="00787B61">
      <w:pPr>
        <w:tabs>
          <w:tab w:val="num" w:pos="2688"/>
        </w:tabs>
        <w:spacing w:after="0" w:line="240" w:lineRule="auto"/>
        <w:jc w:val="both"/>
        <w:rPr>
          <w:rFonts w:ascii="Times New Roman" w:eastAsia="Times New Roman" w:hAnsi="Times New Roman"/>
          <w:sz w:val="24"/>
          <w:szCs w:val="24"/>
          <w:lang w:eastAsia="ru-RU"/>
        </w:rPr>
      </w:pPr>
      <w:r w:rsidRPr="00FE27CB">
        <w:rPr>
          <w:rFonts w:ascii="Times New Roman" w:eastAsia="Times New Roman" w:hAnsi="Times New Roman"/>
          <w:sz w:val="24"/>
          <w:szCs w:val="24"/>
          <w:lang w:eastAsia="ru-RU"/>
        </w:rPr>
        <w:t>-</w:t>
      </w:r>
      <w:r w:rsidR="007E190A" w:rsidRPr="00FE27CB">
        <w:rPr>
          <w:rFonts w:ascii="Times New Roman" w:eastAsia="Times New Roman" w:hAnsi="Times New Roman"/>
          <w:sz w:val="24"/>
          <w:szCs w:val="24"/>
          <w:lang w:eastAsia="ru-RU"/>
        </w:rPr>
        <w:t>ввести в мир логической красоты и образного мышления, расширить п</w:t>
      </w:r>
      <w:r w:rsidRPr="00FE27CB">
        <w:rPr>
          <w:rFonts w:ascii="Times New Roman" w:eastAsia="Times New Roman" w:hAnsi="Times New Roman"/>
          <w:sz w:val="24"/>
          <w:szCs w:val="24"/>
          <w:lang w:eastAsia="ru-RU"/>
        </w:rPr>
        <w:t>редставления об окружающем мире</w:t>
      </w:r>
    </w:p>
    <w:p w:rsidR="00902369" w:rsidRPr="00FE27CB" w:rsidRDefault="00B67400" w:rsidP="00787B61">
      <w:pPr>
        <w:pStyle w:val="c1"/>
        <w:shd w:val="clear" w:color="auto" w:fill="FFFFFF"/>
        <w:spacing w:before="0" w:beforeAutospacing="0" w:after="0" w:afterAutospacing="0"/>
        <w:jc w:val="both"/>
        <w:rPr>
          <w:color w:val="000000"/>
          <w:shd w:val="clear" w:color="auto" w:fill="FFFFFF"/>
        </w:rPr>
      </w:pPr>
      <w:r w:rsidRPr="00FE27CB">
        <w:rPr>
          <w:rStyle w:val="c5"/>
          <w:b/>
        </w:rPr>
        <w:t>Направленность программы</w:t>
      </w:r>
      <w:r w:rsidRPr="00FE27CB">
        <w:rPr>
          <w:rStyle w:val="c5"/>
          <w:b/>
          <w:color w:val="595959"/>
        </w:rPr>
        <w:t xml:space="preserve"> - </w:t>
      </w:r>
      <w:proofErr w:type="spellStart"/>
      <w:r w:rsidRPr="00FE27CB">
        <w:rPr>
          <w:b/>
          <w:bCs/>
        </w:rPr>
        <w:t>спортивно-оздоровительное</w:t>
      </w:r>
      <w:proofErr w:type="gramStart"/>
      <w:r w:rsidRPr="00FE27CB">
        <w:rPr>
          <w:b/>
          <w:bCs/>
        </w:rPr>
        <w:t>.</w:t>
      </w:r>
      <w:r w:rsidR="00BB0ABF" w:rsidRPr="00FE27CB">
        <w:rPr>
          <w:rStyle w:val="c5"/>
        </w:rPr>
        <w:t>С</w:t>
      </w:r>
      <w:proofErr w:type="gramEnd"/>
      <w:r w:rsidR="00BB0ABF" w:rsidRPr="00FE27CB">
        <w:rPr>
          <w:rStyle w:val="c5"/>
        </w:rPr>
        <w:t>одержание</w:t>
      </w:r>
      <w:proofErr w:type="spellEnd"/>
      <w:r w:rsidR="00BB0ABF" w:rsidRPr="00FE27CB">
        <w:rPr>
          <w:rStyle w:val="c5"/>
        </w:rPr>
        <w:t xml:space="preserve"> учебного предмета «Шахматы» направлено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В процессе освоения курса у учащихся начальной школы укрепляется здоровье, формируются общие и специфические учебные умения, способы познавательной и предметной деятельности.</w:t>
      </w:r>
    </w:p>
    <w:p w:rsidR="00701E21" w:rsidRPr="00FE27CB" w:rsidRDefault="00902369" w:rsidP="00787B61">
      <w:pPr>
        <w:pStyle w:val="a4"/>
        <w:spacing w:before="0" w:beforeAutospacing="0" w:after="0" w:afterAutospacing="0" w:line="338" w:lineRule="atLeast"/>
        <w:jc w:val="both"/>
        <w:rPr>
          <w:rFonts w:ascii="Times New Roman" w:hAnsi="Times New Roman"/>
          <w:color w:val="222222"/>
        </w:rPr>
      </w:pPr>
      <w:proofErr w:type="spellStart"/>
      <w:r w:rsidRPr="00FE27CB">
        <w:rPr>
          <w:rFonts w:ascii="Times New Roman" w:hAnsi="Times New Roman"/>
          <w:b/>
          <w:color w:val="000000"/>
          <w:shd w:val="clear" w:color="auto" w:fill="FFFFFF"/>
        </w:rPr>
        <w:t>Метапредметными</w:t>
      </w:r>
      <w:proofErr w:type="spellEnd"/>
      <w:r w:rsidRPr="00FE27CB">
        <w:rPr>
          <w:rFonts w:ascii="Times New Roman" w:hAnsi="Times New Roman"/>
          <w:b/>
          <w:color w:val="000000"/>
          <w:shd w:val="clear" w:color="auto" w:fill="FFFFFF"/>
        </w:rPr>
        <w:t xml:space="preserve"> результатами программы является формирование универсальных учебных действий (УУД</w:t>
      </w:r>
      <w:r w:rsidRPr="00FE27CB">
        <w:rPr>
          <w:rFonts w:ascii="Times New Roman" w:hAnsi="Times New Roman"/>
          <w:b/>
          <w:shd w:val="clear" w:color="auto" w:fill="FFFFFF"/>
        </w:rPr>
        <w:t>)</w:t>
      </w:r>
      <w:proofErr w:type="gramStart"/>
      <w:r w:rsidRPr="00FE27CB">
        <w:rPr>
          <w:rFonts w:ascii="Times New Roman" w:hAnsi="Times New Roman"/>
          <w:b/>
          <w:shd w:val="clear" w:color="auto" w:fill="FFFFFF"/>
        </w:rPr>
        <w:t>.</w:t>
      </w:r>
      <w:r w:rsidR="00701E21" w:rsidRPr="00FE27CB">
        <w:rPr>
          <w:rFonts w:ascii="Times New Roman" w:hAnsi="Times New Roman"/>
          <w:color w:val="222222"/>
        </w:rPr>
        <w:t>П</w:t>
      </w:r>
      <w:proofErr w:type="gramEnd"/>
      <w:r w:rsidR="00701E21" w:rsidRPr="00FE27CB">
        <w:rPr>
          <w:rFonts w:ascii="Times New Roman" w:hAnsi="Times New Roman"/>
          <w:color w:val="222222"/>
        </w:rPr>
        <w:t>о окончанию изучения данной программы возможно достижение следующих результатов -</w:t>
      </w:r>
      <w:r w:rsidR="00701E21" w:rsidRPr="00FE27CB">
        <w:rPr>
          <w:rStyle w:val="a9"/>
          <w:rFonts w:ascii="Times New Roman" w:hAnsi="Times New Roman"/>
          <w:b/>
          <w:i w:val="0"/>
          <w:color w:val="222222"/>
        </w:rPr>
        <w:t>личностных</w:t>
      </w:r>
      <w:r w:rsidR="00701E21" w:rsidRPr="00FE27CB">
        <w:rPr>
          <w:rFonts w:ascii="Times New Roman" w:hAnsi="Times New Roman"/>
          <w:color w:val="222222"/>
        </w:rPr>
        <w:t>:</w:t>
      </w:r>
    </w:p>
    <w:p w:rsidR="00701E21" w:rsidRPr="00FE27CB" w:rsidRDefault="00701E21" w:rsidP="00787B61">
      <w:pPr>
        <w:pStyle w:val="a4"/>
        <w:spacing w:before="0" w:beforeAutospacing="0" w:after="0" w:afterAutospacing="0" w:line="338" w:lineRule="atLeast"/>
        <w:jc w:val="both"/>
        <w:rPr>
          <w:rFonts w:ascii="Times New Roman" w:hAnsi="Times New Roman"/>
          <w:color w:val="222222"/>
        </w:rPr>
      </w:pPr>
      <w:r w:rsidRPr="00FE27CB">
        <w:rPr>
          <w:rFonts w:ascii="Times New Roman" w:hAnsi="Times New Roman"/>
          <w:color w:val="222222"/>
        </w:rPr>
        <w:lastRenderedPageBreak/>
        <w:t xml:space="preserve">способность к организации собственной </w:t>
      </w:r>
      <w:proofErr w:type="spellStart"/>
      <w:r w:rsidRPr="00FE27CB">
        <w:rPr>
          <w:rFonts w:ascii="Times New Roman" w:hAnsi="Times New Roman"/>
          <w:color w:val="222222"/>
        </w:rPr>
        <w:t>деятельности</w:t>
      </w:r>
      <w:proofErr w:type="gramStart"/>
      <w:r w:rsidRPr="00FE27CB">
        <w:rPr>
          <w:rFonts w:ascii="Times New Roman" w:hAnsi="Times New Roman"/>
          <w:color w:val="222222"/>
        </w:rPr>
        <w:t>,у</w:t>
      </w:r>
      <w:proofErr w:type="gramEnd"/>
      <w:r w:rsidRPr="00FE27CB">
        <w:rPr>
          <w:rFonts w:ascii="Times New Roman" w:hAnsi="Times New Roman"/>
          <w:color w:val="222222"/>
        </w:rPr>
        <w:t>важительное</w:t>
      </w:r>
      <w:proofErr w:type="spellEnd"/>
      <w:r w:rsidRPr="00FE27CB">
        <w:rPr>
          <w:rFonts w:ascii="Times New Roman" w:hAnsi="Times New Roman"/>
          <w:color w:val="222222"/>
        </w:rPr>
        <w:t xml:space="preserve"> отношение к мнению </w:t>
      </w:r>
      <w:proofErr w:type="spellStart"/>
      <w:r w:rsidRPr="00FE27CB">
        <w:rPr>
          <w:rFonts w:ascii="Times New Roman" w:hAnsi="Times New Roman"/>
          <w:color w:val="222222"/>
        </w:rPr>
        <w:t>других,самостоятельность</w:t>
      </w:r>
      <w:proofErr w:type="spellEnd"/>
      <w:r w:rsidRPr="00FE27CB">
        <w:rPr>
          <w:rFonts w:ascii="Times New Roman" w:hAnsi="Times New Roman"/>
          <w:color w:val="222222"/>
        </w:rPr>
        <w:t xml:space="preserve"> и личная ответственность за свои </w:t>
      </w:r>
      <w:proofErr w:type="spellStart"/>
      <w:r w:rsidRPr="00FE27CB">
        <w:rPr>
          <w:rFonts w:ascii="Times New Roman" w:hAnsi="Times New Roman"/>
          <w:color w:val="222222"/>
        </w:rPr>
        <w:t>поступки,умение</w:t>
      </w:r>
      <w:proofErr w:type="spellEnd"/>
      <w:r w:rsidRPr="00FE27CB">
        <w:rPr>
          <w:rFonts w:ascii="Times New Roman" w:hAnsi="Times New Roman"/>
          <w:color w:val="222222"/>
        </w:rPr>
        <w:t xml:space="preserve"> сотрудничать со сверстниками. </w:t>
      </w:r>
    </w:p>
    <w:p w:rsidR="00701E21" w:rsidRPr="00FE27CB" w:rsidRDefault="00701E21" w:rsidP="00787B61">
      <w:pPr>
        <w:pStyle w:val="a4"/>
        <w:spacing w:before="0" w:beforeAutospacing="0" w:after="0" w:afterAutospacing="0" w:line="338" w:lineRule="atLeast"/>
        <w:jc w:val="both"/>
        <w:rPr>
          <w:rFonts w:ascii="Times New Roman" w:hAnsi="Times New Roman"/>
          <w:color w:val="222222"/>
        </w:rPr>
      </w:pPr>
      <w:proofErr w:type="spellStart"/>
      <w:r w:rsidRPr="00FE27CB">
        <w:rPr>
          <w:rStyle w:val="a9"/>
          <w:rFonts w:ascii="Times New Roman" w:hAnsi="Times New Roman"/>
          <w:b/>
          <w:i w:val="0"/>
          <w:color w:val="222222"/>
        </w:rPr>
        <w:t>Регулятивные</w:t>
      </w:r>
      <w:r w:rsidRPr="00FE27CB">
        <w:rPr>
          <w:rFonts w:ascii="Times New Roman" w:hAnsi="Times New Roman"/>
          <w:b/>
          <w:color w:val="000000"/>
          <w:shd w:val="clear" w:color="auto" w:fill="FFFFFF"/>
        </w:rPr>
        <w:t>УУД</w:t>
      </w:r>
      <w:proofErr w:type="spellEnd"/>
      <w:r w:rsidRPr="00FE27CB">
        <w:rPr>
          <w:rFonts w:ascii="Times New Roman" w:hAnsi="Times New Roman"/>
          <w:b/>
          <w:color w:val="222222"/>
        </w:rPr>
        <w:t> </w:t>
      </w:r>
      <w:r w:rsidRPr="00FE27CB">
        <w:rPr>
          <w:rFonts w:ascii="Times New Roman" w:hAnsi="Times New Roman"/>
          <w:color w:val="222222"/>
        </w:rPr>
        <w:t xml:space="preserve"> обеспечивают организацию </w:t>
      </w:r>
      <w:proofErr w:type="gramStart"/>
      <w:r w:rsidRPr="00FE27CB">
        <w:rPr>
          <w:rFonts w:ascii="Times New Roman" w:hAnsi="Times New Roman"/>
          <w:color w:val="222222"/>
        </w:rPr>
        <w:t>обучающимися</w:t>
      </w:r>
      <w:proofErr w:type="gramEnd"/>
      <w:r w:rsidRPr="00FE27CB">
        <w:rPr>
          <w:rFonts w:ascii="Times New Roman" w:hAnsi="Times New Roman"/>
          <w:color w:val="222222"/>
        </w:rPr>
        <w:t xml:space="preserve"> своей деятельности: планирование, контроль, коррекция, оценка, </w:t>
      </w:r>
      <w:proofErr w:type="spellStart"/>
      <w:r w:rsidRPr="00FE27CB">
        <w:rPr>
          <w:rFonts w:ascii="Times New Roman" w:hAnsi="Times New Roman"/>
          <w:color w:val="222222"/>
        </w:rPr>
        <w:t>саморегуляция</w:t>
      </w:r>
      <w:proofErr w:type="spellEnd"/>
      <w:r w:rsidRPr="00FE27CB">
        <w:rPr>
          <w:rFonts w:ascii="Times New Roman" w:hAnsi="Times New Roman"/>
          <w:color w:val="222222"/>
        </w:rPr>
        <w:t>.</w:t>
      </w:r>
      <w:r w:rsidRPr="00FE27CB">
        <w:rPr>
          <w:rFonts w:ascii="Times New Roman" w:hAnsi="Times New Roman"/>
          <w:color w:val="222222"/>
        </w:rPr>
        <w:br/>
      </w:r>
      <w:proofErr w:type="gramStart"/>
      <w:r w:rsidRPr="00FE27CB">
        <w:rPr>
          <w:rStyle w:val="a9"/>
          <w:rFonts w:ascii="Times New Roman" w:hAnsi="Times New Roman"/>
          <w:b/>
          <w:i w:val="0"/>
          <w:color w:val="222222"/>
        </w:rPr>
        <w:t>Познавательные</w:t>
      </w:r>
      <w:r w:rsidRPr="00FE27CB">
        <w:rPr>
          <w:rFonts w:ascii="Times New Roman" w:hAnsi="Times New Roman"/>
          <w:b/>
          <w:color w:val="222222"/>
        </w:rPr>
        <w:t xml:space="preserve">  </w:t>
      </w:r>
      <w:r w:rsidRPr="00FE27CB">
        <w:rPr>
          <w:rFonts w:ascii="Times New Roman" w:hAnsi="Times New Roman"/>
          <w:b/>
          <w:color w:val="000000"/>
          <w:shd w:val="clear" w:color="auto" w:fill="FFFFFF"/>
        </w:rPr>
        <w:t>УУД</w:t>
      </w:r>
      <w:r w:rsidR="00FE27CB" w:rsidRPr="00FE27CB">
        <w:rPr>
          <w:rFonts w:ascii="Times New Roman" w:hAnsi="Times New Roman"/>
          <w:b/>
          <w:color w:val="000000"/>
          <w:shd w:val="clear" w:color="auto" w:fill="FFFFFF"/>
        </w:rPr>
        <w:t xml:space="preserve"> </w:t>
      </w:r>
      <w:r w:rsidRPr="00FE27CB">
        <w:rPr>
          <w:rFonts w:ascii="Times New Roman" w:hAnsi="Times New Roman"/>
          <w:color w:val="222222"/>
        </w:rPr>
        <w:t>включают</w:t>
      </w:r>
      <w:r w:rsidR="00D16876" w:rsidRPr="00FE27CB">
        <w:rPr>
          <w:rFonts w:ascii="Times New Roman" w:hAnsi="Times New Roman"/>
          <w:color w:val="222222"/>
        </w:rPr>
        <w:t>:</w:t>
      </w:r>
      <w:r w:rsidRPr="00FE27CB">
        <w:rPr>
          <w:rFonts w:ascii="Times New Roman" w:hAnsi="Times New Roman"/>
          <w:color w:val="222222"/>
        </w:rPr>
        <w:t xml:space="preserve"> самостоятельное выделение и формулирование познавательной цели;  самостоятельное создание алгоритмов деятельности при решении шахматных задач, строить речевое высказывание с использованием соответствующих шахматных  терминов, способность к рефлексии деятельности; умение обучающихся производить </w:t>
      </w:r>
      <w:r w:rsidRPr="00FE27CB">
        <w:rPr>
          <w:rStyle w:val="a9"/>
          <w:rFonts w:ascii="Times New Roman" w:hAnsi="Times New Roman"/>
          <w:i w:val="0"/>
          <w:color w:val="222222"/>
        </w:rPr>
        <w:t>простые</w:t>
      </w:r>
      <w:r w:rsidRPr="00FE27CB">
        <w:rPr>
          <w:rFonts w:ascii="Times New Roman" w:hAnsi="Times New Roman"/>
          <w:color w:val="222222"/>
        </w:rPr>
        <w:t> логические действия (анализ, синтез, сравнение, обобщение, классификация, доказательство)</w:t>
      </w:r>
      <w:r w:rsidR="00D16876" w:rsidRPr="00FE27CB">
        <w:rPr>
          <w:rFonts w:ascii="Times New Roman" w:hAnsi="Times New Roman"/>
          <w:color w:val="222222"/>
        </w:rPr>
        <w:t>.</w:t>
      </w:r>
      <w:proofErr w:type="gramEnd"/>
    </w:p>
    <w:p w:rsidR="00701E21" w:rsidRPr="00FE27CB" w:rsidRDefault="00701E21" w:rsidP="00787B61">
      <w:pPr>
        <w:pStyle w:val="a4"/>
        <w:spacing w:before="0" w:beforeAutospacing="0" w:after="0" w:afterAutospacing="0" w:line="338" w:lineRule="atLeast"/>
        <w:jc w:val="both"/>
        <w:rPr>
          <w:rFonts w:ascii="Times New Roman" w:hAnsi="Times New Roman"/>
          <w:color w:val="222222"/>
        </w:rPr>
      </w:pPr>
      <w:proofErr w:type="gramStart"/>
      <w:r w:rsidRPr="00FE27CB">
        <w:rPr>
          <w:rStyle w:val="a9"/>
          <w:rFonts w:ascii="Times New Roman" w:hAnsi="Times New Roman"/>
          <w:b/>
          <w:i w:val="0"/>
          <w:color w:val="222222"/>
        </w:rPr>
        <w:t>Коммуникативные</w:t>
      </w:r>
      <w:proofErr w:type="gramEnd"/>
      <w:r w:rsidRPr="00FE27CB">
        <w:rPr>
          <w:rFonts w:ascii="Times New Roman" w:hAnsi="Times New Roman"/>
          <w:b/>
          <w:color w:val="222222"/>
        </w:rPr>
        <w:t xml:space="preserve"> УУД </w:t>
      </w:r>
      <w:r w:rsidRPr="00FE27CB">
        <w:rPr>
          <w:rFonts w:ascii="Times New Roman" w:hAnsi="Times New Roman"/>
          <w:color w:val="222222"/>
        </w:rPr>
        <w:t>обеспечивают социальную компетентность: умение слушать и вступать в диалог, участвовать в коллективном обсуждении.</w:t>
      </w:r>
    </w:p>
    <w:p w:rsidR="007D17CB" w:rsidRPr="00FE27CB" w:rsidRDefault="004063C9" w:rsidP="00787B61">
      <w:pPr>
        <w:pStyle w:val="a4"/>
        <w:spacing w:before="45" w:beforeAutospacing="0" w:after="45" w:afterAutospacing="0" w:line="338" w:lineRule="atLeast"/>
        <w:jc w:val="both"/>
        <w:rPr>
          <w:rFonts w:ascii="Times New Roman" w:hAnsi="Times New Roman"/>
          <w:color w:val="222222"/>
        </w:rPr>
      </w:pPr>
      <w:r w:rsidRPr="00FE27CB">
        <w:rPr>
          <w:rFonts w:ascii="Times New Roman" w:hAnsi="Times New Roman"/>
          <w:b/>
        </w:rPr>
        <w:t xml:space="preserve">Особенность программы </w:t>
      </w:r>
      <w:r w:rsidRPr="00FE27CB">
        <w:rPr>
          <w:rFonts w:ascii="Times New Roman" w:hAnsi="Times New Roman"/>
        </w:rPr>
        <w:t xml:space="preserve">в том, что </w:t>
      </w:r>
      <w:r w:rsidR="00C139B2" w:rsidRPr="00FE27CB">
        <w:rPr>
          <w:rFonts w:ascii="Times New Roman" w:hAnsi="Times New Roman"/>
        </w:rPr>
        <w:t>она разработана с учётом современных направлений развития шахмат.</w:t>
      </w:r>
    </w:p>
    <w:p w:rsidR="006A0817" w:rsidRPr="00FE27CB" w:rsidRDefault="006A0817" w:rsidP="00787B61">
      <w:pPr>
        <w:shd w:val="clear" w:color="auto" w:fill="FFFFFF"/>
        <w:spacing w:after="0" w:line="240" w:lineRule="auto"/>
        <w:jc w:val="both"/>
        <w:rPr>
          <w:rFonts w:ascii="Times New Roman" w:eastAsia="Times New Roman" w:hAnsi="Times New Roman"/>
          <w:color w:val="000000"/>
          <w:sz w:val="24"/>
          <w:szCs w:val="24"/>
          <w:lang w:eastAsia="ru-RU"/>
        </w:rPr>
      </w:pPr>
      <w:r w:rsidRPr="00FE27CB">
        <w:rPr>
          <w:rFonts w:ascii="Times New Roman" w:eastAsia="Times New Roman" w:hAnsi="Times New Roman"/>
          <w:b/>
          <w:bCs/>
          <w:color w:val="000000"/>
          <w:sz w:val="24"/>
          <w:szCs w:val="24"/>
          <w:lang w:eastAsia="ru-RU"/>
        </w:rPr>
        <w:t xml:space="preserve">Участники </w:t>
      </w:r>
      <w:proofErr w:type="spellStart"/>
      <w:r w:rsidRPr="00FE27CB">
        <w:rPr>
          <w:rFonts w:ascii="Times New Roman" w:eastAsia="Times New Roman" w:hAnsi="Times New Roman"/>
          <w:b/>
          <w:bCs/>
          <w:color w:val="000000"/>
          <w:sz w:val="24"/>
          <w:szCs w:val="24"/>
          <w:lang w:eastAsia="ru-RU"/>
        </w:rPr>
        <w:t>программы</w:t>
      </w:r>
      <w:proofErr w:type="gramStart"/>
      <w:r w:rsidRPr="00FE27CB">
        <w:rPr>
          <w:rFonts w:ascii="Times New Roman" w:eastAsia="Times New Roman" w:hAnsi="Times New Roman"/>
          <w:b/>
          <w:bCs/>
          <w:color w:val="000000"/>
          <w:sz w:val="24"/>
          <w:szCs w:val="24"/>
          <w:lang w:eastAsia="ru-RU"/>
        </w:rPr>
        <w:t>:</w:t>
      </w:r>
      <w:r w:rsidR="003F29C5" w:rsidRPr="00FE27CB">
        <w:rPr>
          <w:rFonts w:ascii="Times New Roman" w:eastAsia="Times New Roman" w:hAnsi="Times New Roman"/>
          <w:color w:val="000000"/>
          <w:sz w:val="24"/>
          <w:szCs w:val="24"/>
          <w:lang w:eastAsia="ru-RU"/>
        </w:rPr>
        <w:t>у</w:t>
      </w:r>
      <w:proofErr w:type="gramEnd"/>
      <w:r w:rsidRPr="00FE27CB">
        <w:rPr>
          <w:rFonts w:ascii="Times New Roman" w:eastAsia="Times New Roman" w:hAnsi="Times New Roman"/>
          <w:color w:val="000000"/>
          <w:sz w:val="24"/>
          <w:szCs w:val="24"/>
          <w:lang w:eastAsia="ru-RU"/>
        </w:rPr>
        <w:t>частниками</w:t>
      </w:r>
      <w:proofErr w:type="spellEnd"/>
      <w:r w:rsidRPr="00FE27CB">
        <w:rPr>
          <w:rFonts w:ascii="Times New Roman" w:eastAsia="Times New Roman" w:hAnsi="Times New Roman"/>
          <w:color w:val="000000"/>
          <w:sz w:val="24"/>
          <w:szCs w:val="24"/>
          <w:lang w:eastAsia="ru-RU"/>
        </w:rPr>
        <w:t xml:space="preserve"> программы являются дети младшего школьного возраста 6-</w:t>
      </w:r>
      <w:r w:rsidR="00922312" w:rsidRPr="00FE27CB">
        <w:rPr>
          <w:rFonts w:ascii="Times New Roman" w:eastAsia="Times New Roman" w:hAnsi="Times New Roman"/>
          <w:color w:val="000000"/>
          <w:sz w:val="24"/>
          <w:szCs w:val="24"/>
          <w:lang w:eastAsia="ru-RU"/>
        </w:rPr>
        <w:t>7</w:t>
      </w:r>
      <w:r w:rsidRPr="00FE27CB">
        <w:rPr>
          <w:rFonts w:ascii="Times New Roman" w:eastAsia="Times New Roman" w:hAnsi="Times New Roman"/>
          <w:color w:val="000000"/>
          <w:sz w:val="24"/>
          <w:szCs w:val="24"/>
          <w:lang w:eastAsia="ru-RU"/>
        </w:rPr>
        <w:t xml:space="preserve"> лет, </w:t>
      </w:r>
      <w:r w:rsidR="003F29C5" w:rsidRPr="00FE27CB">
        <w:rPr>
          <w:rFonts w:ascii="Times New Roman" w:eastAsia="Times New Roman" w:hAnsi="Times New Roman"/>
          <w:color w:val="000000"/>
          <w:sz w:val="24"/>
          <w:szCs w:val="24"/>
          <w:lang w:eastAsia="ru-RU"/>
        </w:rPr>
        <w:t>имеющие желание заниматься данным видом спорта</w:t>
      </w:r>
      <w:r w:rsidRPr="00FE27CB">
        <w:rPr>
          <w:rFonts w:ascii="Times New Roman" w:eastAsia="Times New Roman" w:hAnsi="Times New Roman"/>
          <w:color w:val="000000"/>
          <w:sz w:val="24"/>
          <w:szCs w:val="24"/>
          <w:lang w:eastAsia="ru-RU"/>
        </w:rPr>
        <w:t xml:space="preserve">. </w:t>
      </w:r>
      <w:r w:rsidR="003F29C5" w:rsidRPr="00FE27CB">
        <w:rPr>
          <w:rFonts w:ascii="Times New Roman" w:eastAsia="Times New Roman" w:hAnsi="Times New Roman"/>
          <w:color w:val="000000"/>
          <w:sz w:val="24"/>
          <w:szCs w:val="24"/>
          <w:lang w:eastAsia="ru-RU"/>
        </w:rPr>
        <w:t xml:space="preserve">Набор детей осуществляется </w:t>
      </w:r>
      <w:proofErr w:type="gramStart"/>
      <w:r w:rsidR="003F29C5" w:rsidRPr="00FE27CB">
        <w:rPr>
          <w:rFonts w:ascii="Times New Roman" w:eastAsia="Times New Roman" w:hAnsi="Times New Roman"/>
          <w:color w:val="000000"/>
          <w:sz w:val="24"/>
          <w:szCs w:val="24"/>
          <w:lang w:eastAsia="ru-RU"/>
        </w:rPr>
        <w:t>согласно заявления</w:t>
      </w:r>
      <w:proofErr w:type="gramEnd"/>
      <w:r w:rsidR="003F29C5" w:rsidRPr="00FE27CB">
        <w:rPr>
          <w:rFonts w:ascii="Times New Roman" w:eastAsia="Times New Roman" w:hAnsi="Times New Roman"/>
          <w:color w:val="000000"/>
          <w:sz w:val="24"/>
          <w:szCs w:val="24"/>
          <w:lang w:eastAsia="ru-RU"/>
        </w:rPr>
        <w:t xml:space="preserve"> родителей и медицинской справки о состоянии здоровья. </w:t>
      </w:r>
      <w:r w:rsidRPr="00FE27CB">
        <w:rPr>
          <w:rFonts w:ascii="Times New Roman" w:eastAsia="Times New Roman" w:hAnsi="Times New Roman"/>
          <w:color w:val="000000"/>
          <w:sz w:val="24"/>
          <w:szCs w:val="24"/>
          <w:lang w:eastAsia="ru-RU"/>
        </w:rPr>
        <w:t>Группы укомплектованы учащимися в количестве не более 15 человек, режим работы не превышает 1 часа в неделю.</w:t>
      </w:r>
    </w:p>
    <w:p w:rsidR="00CA1DBE" w:rsidRPr="00FE27CB" w:rsidRDefault="004063C9" w:rsidP="00787B61">
      <w:pPr>
        <w:spacing w:after="0" w:line="240" w:lineRule="auto"/>
        <w:jc w:val="both"/>
        <w:rPr>
          <w:rFonts w:ascii="Times New Roman" w:hAnsi="Times New Roman"/>
          <w:sz w:val="24"/>
          <w:szCs w:val="24"/>
        </w:rPr>
      </w:pPr>
      <w:r w:rsidRPr="00FE27CB">
        <w:rPr>
          <w:rFonts w:ascii="Times New Roman" w:hAnsi="Times New Roman"/>
          <w:b/>
          <w:sz w:val="24"/>
          <w:szCs w:val="24"/>
        </w:rPr>
        <w:t>Основными формами обучения игры, являются:</w:t>
      </w:r>
      <w:r w:rsidRPr="00FE27CB">
        <w:rPr>
          <w:rFonts w:ascii="Times New Roman" w:hAnsi="Times New Roman"/>
          <w:sz w:val="24"/>
          <w:szCs w:val="24"/>
        </w:rPr>
        <w:t xml:space="preserve"> групповые занятия. В групповых занятиях занимающиеся выполняют задание при различных методах организации: фронтальном, в подгруппах, индивидуальном. </w:t>
      </w:r>
      <w:proofErr w:type="gramStart"/>
      <w:r w:rsidRPr="00FE27CB">
        <w:rPr>
          <w:rFonts w:ascii="Times New Roman" w:hAnsi="Times New Roman"/>
          <w:sz w:val="24"/>
          <w:szCs w:val="24"/>
        </w:rPr>
        <w:t>При начальном обучении основам используется фронтальный метод обучения, так как он позволяет более полно контролировать и корректировать деятельность занимающихся.</w:t>
      </w:r>
      <w:proofErr w:type="gramEnd"/>
      <w:r w:rsidRPr="00FE27CB">
        <w:rPr>
          <w:rFonts w:ascii="Times New Roman" w:hAnsi="Times New Roman"/>
          <w:sz w:val="24"/>
          <w:szCs w:val="24"/>
        </w:rPr>
        <w:t xml:space="preserve"> Применяются следующие формы контроля: </w:t>
      </w:r>
      <w:r w:rsidR="005F7A9D" w:rsidRPr="00FE27CB">
        <w:rPr>
          <w:rFonts w:ascii="Times New Roman" w:hAnsi="Times New Roman"/>
          <w:sz w:val="24"/>
          <w:szCs w:val="24"/>
        </w:rPr>
        <w:t>т</w:t>
      </w:r>
      <w:r w:rsidRPr="00FE27CB">
        <w:rPr>
          <w:rFonts w:ascii="Times New Roman" w:hAnsi="Times New Roman"/>
          <w:sz w:val="24"/>
          <w:szCs w:val="24"/>
        </w:rPr>
        <w:t>еоретическая подготовка: опрос,</w:t>
      </w:r>
      <w:r w:rsidR="005F7A9D" w:rsidRPr="00FE27CB">
        <w:rPr>
          <w:rFonts w:ascii="Times New Roman" w:hAnsi="Times New Roman"/>
          <w:sz w:val="24"/>
          <w:szCs w:val="24"/>
        </w:rPr>
        <w:t xml:space="preserve"> собеседование, </w:t>
      </w:r>
      <w:proofErr w:type="spellStart"/>
      <w:proofErr w:type="gramStart"/>
      <w:r w:rsidRPr="00FE27CB">
        <w:rPr>
          <w:rFonts w:ascii="Times New Roman" w:hAnsi="Times New Roman"/>
          <w:sz w:val="24"/>
          <w:szCs w:val="24"/>
        </w:rPr>
        <w:t>тест-задания</w:t>
      </w:r>
      <w:proofErr w:type="spellEnd"/>
      <w:proofErr w:type="gramEnd"/>
      <w:r w:rsidR="005F7A9D" w:rsidRPr="00FE27CB">
        <w:rPr>
          <w:rFonts w:ascii="Times New Roman" w:hAnsi="Times New Roman"/>
          <w:sz w:val="24"/>
          <w:szCs w:val="24"/>
        </w:rPr>
        <w:t xml:space="preserve">. </w:t>
      </w:r>
    </w:p>
    <w:p w:rsidR="00FE27CB" w:rsidRPr="00FE27CB" w:rsidRDefault="00FE27CB" w:rsidP="00787B61">
      <w:pPr>
        <w:spacing w:after="0" w:line="240" w:lineRule="auto"/>
        <w:jc w:val="both"/>
        <w:rPr>
          <w:rFonts w:ascii="Times New Roman" w:hAnsi="Times New Roman"/>
          <w:sz w:val="24"/>
          <w:szCs w:val="24"/>
        </w:rPr>
      </w:pPr>
    </w:p>
    <w:p w:rsidR="00FE27CB" w:rsidRPr="00FE27CB" w:rsidRDefault="00FE27CB" w:rsidP="00FE27CB">
      <w:pPr>
        <w:pStyle w:val="21"/>
        <w:shd w:val="clear" w:color="auto" w:fill="FFFFFF"/>
        <w:jc w:val="both"/>
        <w:rPr>
          <w:b/>
          <w:color w:val="000000"/>
        </w:rPr>
      </w:pPr>
      <w:r w:rsidRPr="00FE27CB">
        <w:rPr>
          <w:b/>
          <w:color w:val="000000"/>
        </w:rPr>
        <w:t xml:space="preserve">                             2.Содержание программы.</w:t>
      </w:r>
    </w:p>
    <w:p w:rsidR="00FE27CB" w:rsidRPr="00FE27CB" w:rsidRDefault="00FE27CB" w:rsidP="00FE27CB">
      <w:pPr>
        <w:spacing w:after="0" w:line="240" w:lineRule="auto"/>
        <w:jc w:val="both"/>
        <w:rPr>
          <w:rFonts w:ascii="Times New Roman" w:eastAsia="Times New Roman" w:hAnsi="Times New Roman"/>
          <w:color w:val="000000"/>
          <w:sz w:val="24"/>
          <w:szCs w:val="24"/>
          <w:lang w:eastAsia="ru-RU"/>
        </w:rPr>
      </w:pPr>
      <w:r w:rsidRPr="00FE27CB">
        <w:rPr>
          <w:rFonts w:ascii="Times New Roman" w:eastAsia="Times New Roman" w:hAnsi="Times New Roman"/>
          <w:b/>
          <w:color w:val="000000"/>
          <w:sz w:val="24"/>
          <w:szCs w:val="24"/>
          <w:lang w:eastAsia="ru-RU"/>
        </w:rPr>
        <w:t>1.</w:t>
      </w:r>
      <w:r w:rsidRPr="00FE27CB">
        <w:rPr>
          <w:rFonts w:ascii="Times New Roman" w:hAnsi="Times New Roman"/>
          <w:b/>
          <w:sz w:val="24"/>
          <w:szCs w:val="24"/>
        </w:rPr>
        <w:t>История шахмат.</w:t>
      </w:r>
      <w:r w:rsidRPr="00FE27CB">
        <w:rPr>
          <w:rFonts w:ascii="Times New Roman" w:eastAsia="Times New Roman" w:hAnsi="Times New Roman"/>
          <w:color w:val="000000"/>
          <w:sz w:val="24"/>
          <w:szCs w:val="24"/>
          <w:lang w:eastAsia="ru-RU"/>
        </w:rPr>
        <w:t xml:space="preserve"> Легенды о возникновении шахмат. Чатуранга, </w:t>
      </w:r>
      <w:proofErr w:type="spellStart"/>
      <w:r w:rsidRPr="00FE27CB">
        <w:rPr>
          <w:rFonts w:ascii="Times New Roman" w:eastAsia="Times New Roman" w:hAnsi="Times New Roman"/>
          <w:color w:val="000000"/>
          <w:sz w:val="24"/>
          <w:szCs w:val="24"/>
          <w:lang w:eastAsia="ru-RU"/>
        </w:rPr>
        <w:t>шатранж</w:t>
      </w:r>
      <w:proofErr w:type="spellEnd"/>
      <w:r w:rsidRPr="00FE27CB">
        <w:rPr>
          <w:rFonts w:ascii="Times New Roman" w:eastAsia="Times New Roman" w:hAnsi="Times New Roman"/>
          <w:color w:val="000000"/>
          <w:sz w:val="24"/>
          <w:szCs w:val="24"/>
          <w:lang w:eastAsia="ru-RU"/>
        </w:rPr>
        <w:t>, шахматы на Руси. Чемпионы мира по шахматам.</w:t>
      </w:r>
    </w:p>
    <w:p w:rsidR="00FE27CB" w:rsidRPr="00FE27CB" w:rsidRDefault="00FE27CB" w:rsidP="00FE27CB">
      <w:pPr>
        <w:spacing w:after="0" w:line="240" w:lineRule="auto"/>
        <w:jc w:val="both"/>
        <w:rPr>
          <w:rFonts w:ascii="Times New Roman" w:eastAsia="Times New Roman" w:hAnsi="Times New Roman"/>
          <w:color w:val="000000"/>
          <w:sz w:val="24"/>
          <w:szCs w:val="24"/>
          <w:lang w:eastAsia="ru-RU"/>
        </w:rPr>
      </w:pPr>
      <w:r w:rsidRPr="00FE27CB">
        <w:rPr>
          <w:rFonts w:ascii="Times New Roman" w:eastAsia="Times New Roman" w:hAnsi="Times New Roman"/>
          <w:b/>
          <w:color w:val="000000"/>
          <w:sz w:val="24"/>
          <w:szCs w:val="24"/>
          <w:lang w:eastAsia="ru-RU"/>
        </w:rPr>
        <w:t>2.</w:t>
      </w:r>
      <w:r w:rsidRPr="00FE27CB">
        <w:rPr>
          <w:rFonts w:ascii="Times New Roman" w:hAnsi="Times New Roman"/>
          <w:b/>
          <w:color w:val="000000"/>
          <w:sz w:val="24"/>
          <w:szCs w:val="24"/>
        </w:rPr>
        <w:t>Шахматная доска</w:t>
      </w:r>
      <w:r w:rsidRPr="00FE27CB">
        <w:rPr>
          <w:rFonts w:ascii="Times New Roman" w:hAnsi="Times New Roman"/>
          <w:color w:val="000000"/>
          <w:sz w:val="24"/>
          <w:szCs w:val="24"/>
        </w:rPr>
        <w:t xml:space="preserve">. </w:t>
      </w:r>
      <w:r w:rsidRPr="00FE27CB">
        <w:rPr>
          <w:rFonts w:ascii="Times New Roman" w:eastAsia="Times New Roman" w:hAnsi="Times New Roman"/>
          <w:color w:val="000000"/>
          <w:sz w:val="24"/>
          <w:szCs w:val="24"/>
          <w:lang w:eastAsia="ru-RU"/>
        </w:rPr>
        <w:t>Чтение и инсценировка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Компьютерные игры и упражнения.</w:t>
      </w:r>
    </w:p>
    <w:p w:rsidR="00FE27CB" w:rsidRPr="00FE27CB" w:rsidRDefault="00FE27CB" w:rsidP="00FE27CB">
      <w:pPr>
        <w:spacing w:after="0" w:line="240" w:lineRule="auto"/>
        <w:jc w:val="both"/>
        <w:rPr>
          <w:rFonts w:ascii="Times New Roman" w:eastAsia="Times New Roman" w:hAnsi="Times New Roman"/>
          <w:color w:val="000000"/>
          <w:sz w:val="24"/>
          <w:szCs w:val="24"/>
          <w:lang w:eastAsia="ru-RU"/>
        </w:rPr>
      </w:pPr>
      <w:r w:rsidRPr="00FE27CB">
        <w:rPr>
          <w:rFonts w:ascii="Times New Roman" w:eastAsia="Times New Roman" w:hAnsi="Times New Roman"/>
          <w:b/>
          <w:color w:val="000000"/>
          <w:sz w:val="24"/>
          <w:szCs w:val="24"/>
          <w:lang w:eastAsia="ru-RU"/>
        </w:rPr>
        <w:t>3.</w:t>
      </w:r>
      <w:r w:rsidRPr="00FE27CB">
        <w:rPr>
          <w:rFonts w:ascii="Times New Roman" w:hAnsi="Times New Roman"/>
          <w:b/>
          <w:color w:val="000000"/>
          <w:sz w:val="24"/>
          <w:szCs w:val="24"/>
        </w:rPr>
        <w:t xml:space="preserve">Шахматная доска. </w:t>
      </w:r>
      <w:r w:rsidRPr="00FE27CB">
        <w:rPr>
          <w:rFonts w:ascii="Times New Roman" w:eastAsia="Times New Roman" w:hAnsi="Times New Roman"/>
          <w:color w:val="000000"/>
          <w:sz w:val="24"/>
          <w:szCs w:val="24"/>
          <w:lang w:eastAsia="ru-RU"/>
        </w:rPr>
        <w:t>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Компьютерные игры и упражнения на узнавание горизонталей и вертикалей.</w:t>
      </w:r>
    </w:p>
    <w:p w:rsidR="00FE27CB" w:rsidRPr="00FE27CB" w:rsidRDefault="00FE27CB" w:rsidP="00FE27CB">
      <w:pPr>
        <w:spacing w:after="0" w:line="240" w:lineRule="auto"/>
        <w:jc w:val="both"/>
        <w:rPr>
          <w:rFonts w:ascii="Times New Roman" w:eastAsia="Times New Roman" w:hAnsi="Times New Roman"/>
          <w:color w:val="000000"/>
          <w:sz w:val="24"/>
          <w:szCs w:val="24"/>
          <w:lang w:eastAsia="ru-RU"/>
        </w:rPr>
      </w:pPr>
      <w:r w:rsidRPr="00FE27CB">
        <w:rPr>
          <w:rFonts w:ascii="Times New Roman" w:eastAsia="Times New Roman" w:hAnsi="Times New Roman"/>
          <w:b/>
          <w:color w:val="000000"/>
          <w:sz w:val="24"/>
          <w:szCs w:val="24"/>
          <w:lang w:eastAsia="ru-RU"/>
        </w:rPr>
        <w:t>4.</w:t>
      </w:r>
      <w:r w:rsidRPr="00FE27CB">
        <w:rPr>
          <w:rFonts w:ascii="Times New Roman" w:hAnsi="Times New Roman"/>
          <w:b/>
          <w:color w:val="000000"/>
          <w:sz w:val="24"/>
          <w:szCs w:val="24"/>
        </w:rPr>
        <w:t>Шахматная доска.</w:t>
      </w:r>
      <w:r w:rsidRPr="00FE27CB">
        <w:rPr>
          <w:rFonts w:ascii="Times New Roman" w:eastAsia="Times New Roman" w:hAnsi="Times New Roman"/>
          <w:color w:val="000000"/>
          <w:sz w:val="24"/>
          <w:szCs w:val="24"/>
          <w:lang w:eastAsia="ru-RU"/>
        </w:rPr>
        <w:t xml:space="preserve"> Диагональ. Отличие диагонали от горизонтали и вертикали. Количество полей в диагонали. Большая белая и большая черная диагонали. Короткие диагонали. Центр. Форма центра. Количество полей в центре. Компьютерные игры и упражнения на узнавание диагоналей и центра.</w:t>
      </w:r>
    </w:p>
    <w:p w:rsidR="00FE27CB" w:rsidRPr="00FE27CB" w:rsidRDefault="00FE27CB" w:rsidP="00FE27CB">
      <w:pPr>
        <w:spacing w:after="0" w:line="240" w:lineRule="auto"/>
        <w:jc w:val="both"/>
        <w:rPr>
          <w:rFonts w:ascii="Times New Roman" w:eastAsia="Times New Roman" w:hAnsi="Times New Roman"/>
          <w:color w:val="000000"/>
          <w:sz w:val="24"/>
          <w:szCs w:val="24"/>
          <w:lang w:eastAsia="ru-RU"/>
        </w:rPr>
      </w:pPr>
      <w:r w:rsidRPr="00FE27CB">
        <w:rPr>
          <w:rFonts w:ascii="Times New Roman" w:eastAsia="Times New Roman" w:hAnsi="Times New Roman"/>
          <w:b/>
          <w:color w:val="000000"/>
          <w:sz w:val="24"/>
          <w:szCs w:val="24"/>
          <w:lang w:eastAsia="ru-RU"/>
        </w:rPr>
        <w:t>5.</w:t>
      </w:r>
      <w:r w:rsidRPr="00FE27CB">
        <w:rPr>
          <w:rFonts w:ascii="Times New Roman" w:hAnsi="Times New Roman"/>
          <w:b/>
          <w:color w:val="000000"/>
          <w:sz w:val="24"/>
          <w:szCs w:val="24"/>
        </w:rPr>
        <w:t>Шахматные фигуры.</w:t>
      </w:r>
      <w:r w:rsidRPr="00FE27CB">
        <w:rPr>
          <w:rFonts w:ascii="Times New Roman" w:eastAsia="Times New Roman" w:hAnsi="Times New Roman"/>
          <w:color w:val="000000"/>
          <w:sz w:val="24"/>
          <w:szCs w:val="24"/>
          <w:lang w:eastAsia="ru-RU"/>
        </w:rPr>
        <w:t xml:space="preserve"> Белые и черные. Ладья, слон, ферзь, конь, пешка, король. Дидактические задания и игры «Волшебный мешочек», «Секретная фигура», «Что общего?». Компьютерные игры и упражнения.</w:t>
      </w:r>
    </w:p>
    <w:p w:rsidR="00FE27CB" w:rsidRPr="00FE27CB" w:rsidRDefault="00FE27CB" w:rsidP="00FE27CB">
      <w:pPr>
        <w:spacing w:after="0" w:line="240" w:lineRule="auto"/>
        <w:jc w:val="both"/>
        <w:rPr>
          <w:rFonts w:ascii="Times New Roman" w:eastAsia="Times New Roman" w:hAnsi="Times New Roman"/>
          <w:color w:val="000000"/>
          <w:sz w:val="24"/>
          <w:szCs w:val="24"/>
          <w:lang w:eastAsia="ru-RU"/>
        </w:rPr>
      </w:pPr>
      <w:r w:rsidRPr="00FE27CB">
        <w:rPr>
          <w:rFonts w:ascii="Times New Roman" w:eastAsia="Times New Roman" w:hAnsi="Times New Roman"/>
          <w:b/>
          <w:color w:val="000000"/>
          <w:sz w:val="24"/>
          <w:szCs w:val="24"/>
          <w:lang w:eastAsia="ru-RU"/>
        </w:rPr>
        <w:lastRenderedPageBreak/>
        <w:t>6.</w:t>
      </w:r>
      <w:r w:rsidRPr="00FE27CB">
        <w:rPr>
          <w:rFonts w:ascii="Times New Roman" w:hAnsi="Times New Roman"/>
          <w:b/>
          <w:color w:val="000000"/>
          <w:sz w:val="24"/>
          <w:szCs w:val="24"/>
        </w:rPr>
        <w:t>Начальное положение.</w:t>
      </w:r>
      <w:r w:rsidRPr="00FE27CB">
        <w:rPr>
          <w:rFonts w:ascii="Times New Roman" w:eastAsia="Times New Roman" w:hAnsi="Times New Roman"/>
          <w:color w:val="000000"/>
          <w:sz w:val="24"/>
          <w:szCs w:val="24"/>
          <w:lang w:eastAsia="ru-RU"/>
        </w:rPr>
        <w:t xml:space="preserve"> 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Запись «неподвижной» шахматной позиции. Просмотр диафильма «Книга шахматной мудрости. Второй шаг в мир шахмат». Дидактические задания и игры «Мешочек», «Да и нет», «Мяч». Компьютерные игры и упражнения.</w:t>
      </w:r>
    </w:p>
    <w:p w:rsidR="00FE27CB" w:rsidRPr="00FE27CB" w:rsidRDefault="00FE27CB" w:rsidP="00FE27CB">
      <w:pPr>
        <w:spacing w:after="0" w:line="240" w:lineRule="auto"/>
        <w:jc w:val="both"/>
        <w:rPr>
          <w:rFonts w:ascii="Times New Roman" w:eastAsia="Times New Roman" w:hAnsi="Times New Roman"/>
          <w:color w:val="000000"/>
          <w:sz w:val="24"/>
          <w:szCs w:val="24"/>
          <w:lang w:eastAsia="ru-RU"/>
        </w:rPr>
      </w:pPr>
      <w:r w:rsidRPr="00FE27CB">
        <w:rPr>
          <w:rFonts w:ascii="Times New Roman" w:eastAsia="Times New Roman" w:hAnsi="Times New Roman"/>
          <w:b/>
          <w:color w:val="000000"/>
          <w:sz w:val="24"/>
          <w:szCs w:val="24"/>
          <w:lang w:eastAsia="ru-RU"/>
        </w:rPr>
        <w:t>7.</w:t>
      </w:r>
      <w:r w:rsidRPr="00FE27CB">
        <w:rPr>
          <w:rFonts w:ascii="Times New Roman" w:hAnsi="Times New Roman"/>
          <w:b/>
          <w:color w:val="000000"/>
          <w:sz w:val="24"/>
          <w:szCs w:val="24"/>
        </w:rPr>
        <w:t>Ладья</w:t>
      </w:r>
      <w:proofErr w:type="gramStart"/>
      <w:r w:rsidRPr="00FE27CB">
        <w:rPr>
          <w:rFonts w:ascii="Times New Roman" w:hAnsi="Times New Roman"/>
          <w:b/>
          <w:color w:val="000000"/>
          <w:sz w:val="24"/>
          <w:szCs w:val="24"/>
        </w:rPr>
        <w:t>.</w:t>
      </w:r>
      <w:r w:rsidRPr="00FE27CB">
        <w:rPr>
          <w:rFonts w:ascii="Times New Roman" w:eastAsia="Times New Roman" w:hAnsi="Times New Roman"/>
          <w:color w:val="000000"/>
          <w:sz w:val="24"/>
          <w:szCs w:val="24"/>
          <w:lang w:eastAsia="ru-RU"/>
        </w:rPr>
        <w:t>М</w:t>
      </w:r>
      <w:proofErr w:type="gramEnd"/>
      <w:r w:rsidRPr="00FE27CB">
        <w:rPr>
          <w:rFonts w:ascii="Times New Roman" w:eastAsia="Times New Roman" w:hAnsi="Times New Roman"/>
          <w:color w:val="000000"/>
          <w:sz w:val="24"/>
          <w:szCs w:val="24"/>
          <w:lang w:eastAsia="ru-RU"/>
        </w:rPr>
        <w:t>есто ладьи в начальном положении. Ход. Ход ладьи. Взятие. Дидактические задания и игры «Лабиринт», «Перехитри часовых», «Один в поле воин», «Кратчайший путь». Компьютерные игры и упражнения.</w:t>
      </w:r>
    </w:p>
    <w:p w:rsidR="00FE27CB" w:rsidRPr="00FE27CB" w:rsidRDefault="00FE27CB" w:rsidP="00FE27CB">
      <w:pPr>
        <w:spacing w:after="0" w:line="240" w:lineRule="auto"/>
        <w:jc w:val="both"/>
        <w:rPr>
          <w:rFonts w:ascii="Times New Roman" w:eastAsia="Times New Roman" w:hAnsi="Times New Roman"/>
          <w:color w:val="000000"/>
          <w:sz w:val="24"/>
          <w:szCs w:val="24"/>
          <w:lang w:eastAsia="ru-RU"/>
        </w:rPr>
      </w:pPr>
      <w:r w:rsidRPr="00FE27CB">
        <w:rPr>
          <w:rFonts w:ascii="Times New Roman" w:eastAsia="Times New Roman" w:hAnsi="Times New Roman"/>
          <w:b/>
          <w:color w:val="000000"/>
          <w:sz w:val="24"/>
          <w:szCs w:val="24"/>
          <w:lang w:eastAsia="ru-RU"/>
        </w:rPr>
        <w:t>8.</w:t>
      </w:r>
      <w:r w:rsidRPr="00FE27CB">
        <w:rPr>
          <w:rFonts w:ascii="Times New Roman" w:hAnsi="Times New Roman"/>
          <w:b/>
          <w:color w:val="000000"/>
          <w:sz w:val="24"/>
          <w:szCs w:val="24"/>
        </w:rPr>
        <w:t xml:space="preserve">Ладья. </w:t>
      </w:r>
      <w:r w:rsidRPr="00FE27CB">
        <w:rPr>
          <w:rFonts w:ascii="Times New Roman" w:eastAsia="Times New Roman" w:hAnsi="Times New Roman"/>
          <w:color w:val="000000"/>
          <w:sz w:val="24"/>
          <w:szCs w:val="24"/>
          <w:lang w:eastAsia="ru-RU"/>
        </w:rPr>
        <w:t>Дидактические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 Компьютерные игры и упражнения.</w:t>
      </w:r>
    </w:p>
    <w:p w:rsidR="00FE27CB" w:rsidRPr="00FE27CB" w:rsidRDefault="00FE27CB" w:rsidP="00FE27CB">
      <w:pPr>
        <w:spacing w:after="0" w:line="240" w:lineRule="auto"/>
        <w:jc w:val="both"/>
        <w:rPr>
          <w:rFonts w:ascii="Times New Roman" w:eastAsia="Times New Roman" w:hAnsi="Times New Roman"/>
          <w:color w:val="000000"/>
          <w:sz w:val="24"/>
          <w:szCs w:val="24"/>
          <w:lang w:eastAsia="ru-RU"/>
        </w:rPr>
      </w:pPr>
      <w:r w:rsidRPr="00FE27CB">
        <w:rPr>
          <w:rFonts w:ascii="Times New Roman" w:eastAsia="Times New Roman" w:hAnsi="Times New Roman"/>
          <w:b/>
          <w:color w:val="000000"/>
          <w:sz w:val="24"/>
          <w:szCs w:val="24"/>
          <w:lang w:eastAsia="ru-RU"/>
        </w:rPr>
        <w:t>9.</w:t>
      </w:r>
      <w:r w:rsidRPr="00FE27CB">
        <w:rPr>
          <w:rFonts w:ascii="Times New Roman" w:hAnsi="Times New Roman"/>
          <w:b/>
          <w:color w:val="000000"/>
          <w:sz w:val="24"/>
          <w:szCs w:val="24"/>
        </w:rPr>
        <w:t>Слон</w:t>
      </w:r>
      <w:proofErr w:type="gramStart"/>
      <w:r w:rsidRPr="00FE27CB">
        <w:rPr>
          <w:rFonts w:ascii="Times New Roman" w:hAnsi="Times New Roman"/>
          <w:b/>
          <w:color w:val="000000"/>
          <w:sz w:val="24"/>
          <w:szCs w:val="24"/>
        </w:rPr>
        <w:t>.</w:t>
      </w:r>
      <w:r w:rsidRPr="00FE27CB">
        <w:rPr>
          <w:rFonts w:ascii="Times New Roman" w:eastAsia="Times New Roman" w:hAnsi="Times New Roman"/>
          <w:color w:val="000000"/>
          <w:sz w:val="24"/>
          <w:szCs w:val="24"/>
          <w:lang w:eastAsia="ru-RU"/>
        </w:rPr>
        <w:t>М</w:t>
      </w:r>
      <w:proofErr w:type="gramEnd"/>
      <w:r w:rsidRPr="00FE27CB">
        <w:rPr>
          <w:rFonts w:ascii="Times New Roman" w:eastAsia="Times New Roman" w:hAnsi="Times New Roman"/>
          <w:color w:val="000000"/>
          <w:sz w:val="24"/>
          <w:szCs w:val="24"/>
          <w:lang w:eastAsia="ru-RU"/>
        </w:rPr>
        <w:t xml:space="preserve">есто слона в начальном положении. Ход слона, взятие. </w:t>
      </w:r>
      <w:proofErr w:type="spellStart"/>
      <w:r w:rsidRPr="00FE27CB">
        <w:rPr>
          <w:rFonts w:ascii="Times New Roman" w:eastAsia="Times New Roman" w:hAnsi="Times New Roman"/>
          <w:color w:val="000000"/>
          <w:sz w:val="24"/>
          <w:szCs w:val="24"/>
          <w:lang w:eastAsia="ru-RU"/>
        </w:rPr>
        <w:t>Белопольные</w:t>
      </w:r>
      <w:proofErr w:type="spellEnd"/>
      <w:r w:rsidRPr="00FE27CB">
        <w:rPr>
          <w:rFonts w:ascii="Times New Roman" w:eastAsia="Times New Roman" w:hAnsi="Times New Roman"/>
          <w:color w:val="000000"/>
          <w:sz w:val="24"/>
          <w:szCs w:val="24"/>
          <w:lang w:eastAsia="ru-RU"/>
        </w:rPr>
        <w:t xml:space="preserve"> и </w:t>
      </w:r>
      <w:proofErr w:type="spellStart"/>
      <w:r w:rsidRPr="00FE27CB">
        <w:rPr>
          <w:rFonts w:ascii="Times New Roman" w:eastAsia="Times New Roman" w:hAnsi="Times New Roman"/>
          <w:color w:val="000000"/>
          <w:sz w:val="24"/>
          <w:szCs w:val="24"/>
          <w:lang w:eastAsia="ru-RU"/>
        </w:rPr>
        <w:t>чернопольные</w:t>
      </w:r>
      <w:proofErr w:type="spellEnd"/>
      <w:r w:rsidRPr="00FE27CB">
        <w:rPr>
          <w:rFonts w:ascii="Times New Roman" w:eastAsia="Times New Roman" w:hAnsi="Times New Roman"/>
          <w:color w:val="000000"/>
          <w:sz w:val="24"/>
          <w:szCs w:val="24"/>
          <w:lang w:eastAsia="ru-RU"/>
        </w:rPr>
        <w:t xml:space="preserve"> слоны. Разноцветные и одноцветные слоны. Качество. Легкая и тяжелая фигура. Дидактические задания «Лабиринт», «Перехитри часовых», «Один в поле воин», «Кратчайший путь». Компьютерные игры и упражнения.</w:t>
      </w:r>
    </w:p>
    <w:p w:rsidR="00FE27CB" w:rsidRPr="00FE27CB" w:rsidRDefault="00FE27CB" w:rsidP="00FE27CB">
      <w:pPr>
        <w:spacing w:after="0" w:line="240" w:lineRule="auto"/>
        <w:jc w:val="both"/>
        <w:rPr>
          <w:rFonts w:ascii="Times New Roman" w:eastAsia="Times New Roman" w:hAnsi="Times New Roman"/>
          <w:color w:val="000000"/>
          <w:sz w:val="24"/>
          <w:szCs w:val="24"/>
          <w:lang w:eastAsia="ru-RU"/>
        </w:rPr>
      </w:pPr>
      <w:r w:rsidRPr="00FE27CB">
        <w:rPr>
          <w:rFonts w:ascii="Times New Roman" w:eastAsia="Times New Roman" w:hAnsi="Times New Roman"/>
          <w:b/>
          <w:color w:val="000000"/>
          <w:sz w:val="24"/>
          <w:szCs w:val="24"/>
          <w:lang w:eastAsia="ru-RU"/>
        </w:rPr>
        <w:t>10.</w:t>
      </w:r>
      <w:r w:rsidRPr="00FE27CB">
        <w:rPr>
          <w:rFonts w:ascii="Times New Roman" w:hAnsi="Times New Roman"/>
          <w:b/>
          <w:color w:val="000000"/>
          <w:sz w:val="24"/>
          <w:szCs w:val="24"/>
        </w:rPr>
        <w:t>Слон</w:t>
      </w:r>
      <w:proofErr w:type="gramStart"/>
      <w:r w:rsidRPr="00FE27CB">
        <w:rPr>
          <w:rFonts w:ascii="Times New Roman" w:hAnsi="Times New Roman"/>
          <w:b/>
          <w:color w:val="000000"/>
          <w:sz w:val="24"/>
          <w:szCs w:val="24"/>
        </w:rPr>
        <w:t>.</w:t>
      </w:r>
      <w:r w:rsidRPr="00FE27CB">
        <w:rPr>
          <w:rFonts w:ascii="Times New Roman" w:eastAsia="Times New Roman" w:hAnsi="Times New Roman"/>
          <w:color w:val="000000"/>
          <w:sz w:val="24"/>
          <w:szCs w:val="24"/>
          <w:lang w:eastAsia="ru-RU"/>
        </w:rPr>
        <w:t>Д</w:t>
      </w:r>
      <w:proofErr w:type="gramEnd"/>
      <w:r w:rsidRPr="00FE27CB">
        <w:rPr>
          <w:rFonts w:ascii="Times New Roman" w:eastAsia="Times New Roman" w:hAnsi="Times New Roman"/>
          <w:color w:val="000000"/>
          <w:sz w:val="24"/>
          <w:szCs w:val="24"/>
          <w:lang w:eastAsia="ru-RU"/>
        </w:rPr>
        <w:t>идактические игры «Захват контрольного поля», «Защита контрольного поля», «Игра на уничтожение» (слон против слона, два слона против одного, два слона против двух), «Ограничение подвижности». Компьютерные игры и упражнения.</w:t>
      </w:r>
    </w:p>
    <w:p w:rsidR="00FE27CB" w:rsidRPr="00FE27CB" w:rsidRDefault="00FE27CB" w:rsidP="00FE27CB">
      <w:pPr>
        <w:spacing w:after="0" w:line="240" w:lineRule="auto"/>
        <w:jc w:val="both"/>
        <w:rPr>
          <w:rFonts w:ascii="Times New Roman" w:eastAsia="Times New Roman" w:hAnsi="Times New Roman"/>
          <w:color w:val="000000"/>
          <w:sz w:val="24"/>
          <w:szCs w:val="24"/>
          <w:lang w:eastAsia="ru-RU"/>
        </w:rPr>
      </w:pPr>
      <w:r w:rsidRPr="00FE27CB">
        <w:rPr>
          <w:rFonts w:ascii="Times New Roman" w:eastAsia="Times New Roman" w:hAnsi="Times New Roman"/>
          <w:b/>
          <w:color w:val="000000"/>
          <w:sz w:val="24"/>
          <w:szCs w:val="24"/>
          <w:lang w:eastAsia="ru-RU"/>
        </w:rPr>
        <w:t>11.</w:t>
      </w:r>
      <w:r w:rsidRPr="00FE27CB">
        <w:rPr>
          <w:rFonts w:ascii="Times New Roman" w:hAnsi="Times New Roman"/>
          <w:b/>
          <w:color w:val="000000"/>
          <w:sz w:val="24"/>
          <w:szCs w:val="24"/>
        </w:rPr>
        <w:t xml:space="preserve">Ладья против слона. </w:t>
      </w:r>
      <w:proofErr w:type="gramStart"/>
      <w:r w:rsidRPr="00FE27CB">
        <w:rPr>
          <w:rFonts w:ascii="Times New Roman" w:eastAsia="Times New Roman" w:hAnsi="Times New Roman"/>
          <w:color w:val="000000"/>
          <w:sz w:val="24"/>
          <w:szCs w:val="24"/>
          <w:lang w:eastAsia="ru-RU"/>
        </w:rPr>
        <w:t>Дидактические задания «Перехитри часовых», «Сними часовых», «Атака неприятельской фигуры», «Двойной удар», «Взятие», «Защита», «Выиграй фигуру».</w:t>
      </w:r>
      <w:proofErr w:type="gramEnd"/>
      <w:r w:rsidRPr="00FE27CB">
        <w:rPr>
          <w:rFonts w:ascii="Times New Roman" w:eastAsia="Times New Roman" w:hAnsi="Times New Roman"/>
          <w:color w:val="000000"/>
          <w:sz w:val="24"/>
          <w:szCs w:val="24"/>
          <w:lang w:eastAsia="ru-RU"/>
        </w:rPr>
        <w:t xml:space="preserve"> Термин «стоять под боем». Дидактические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 Компьютерные игры и упражнения.</w:t>
      </w:r>
    </w:p>
    <w:p w:rsidR="00FE27CB" w:rsidRPr="00FE27CB" w:rsidRDefault="00FE27CB" w:rsidP="00FE27CB">
      <w:pPr>
        <w:spacing w:after="0" w:line="240" w:lineRule="auto"/>
        <w:jc w:val="both"/>
        <w:rPr>
          <w:rFonts w:ascii="Times New Roman" w:eastAsia="Times New Roman" w:hAnsi="Times New Roman"/>
          <w:color w:val="000000"/>
          <w:sz w:val="24"/>
          <w:szCs w:val="24"/>
          <w:lang w:eastAsia="ru-RU"/>
        </w:rPr>
      </w:pPr>
      <w:r w:rsidRPr="00FE27CB">
        <w:rPr>
          <w:rFonts w:ascii="Times New Roman" w:eastAsia="Times New Roman" w:hAnsi="Times New Roman"/>
          <w:b/>
          <w:color w:val="000000"/>
          <w:sz w:val="24"/>
          <w:szCs w:val="24"/>
          <w:lang w:eastAsia="ru-RU"/>
        </w:rPr>
        <w:t>12.</w:t>
      </w:r>
      <w:r w:rsidRPr="00FE27CB">
        <w:rPr>
          <w:rFonts w:ascii="Times New Roman" w:hAnsi="Times New Roman"/>
          <w:b/>
          <w:color w:val="000000"/>
          <w:sz w:val="24"/>
          <w:szCs w:val="24"/>
        </w:rPr>
        <w:t>Ферзь</w:t>
      </w:r>
      <w:proofErr w:type="gramStart"/>
      <w:r w:rsidRPr="00FE27CB">
        <w:rPr>
          <w:rFonts w:ascii="Times New Roman" w:hAnsi="Times New Roman"/>
          <w:b/>
          <w:color w:val="000000"/>
          <w:sz w:val="24"/>
          <w:szCs w:val="24"/>
        </w:rPr>
        <w:t>.</w:t>
      </w:r>
      <w:r w:rsidRPr="00FE27CB">
        <w:rPr>
          <w:rFonts w:ascii="Times New Roman" w:eastAsia="Times New Roman" w:hAnsi="Times New Roman"/>
          <w:color w:val="000000"/>
          <w:sz w:val="24"/>
          <w:szCs w:val="24"/>
          <w:lang w:eastAsia="ru-RU"/>
        </w:rPr>
        <w:t>М</w:t>
      </w:r>
      <w:proofErr w:type="gramEnd"/>
      <w:r w:rsidRPr="00FE27CB">
        <w:rPr>
          <w:rFonts w:ascii="Times New Roman" w:eastAsia="Times New Roman" w:hAnsi="Times New Roman"/>
          <w:color w:val="000000"/>
          <w:sz w:val="24"/>
          <w:szCs w:val="24"/>
          <w:lang w:eastAsia="ru-RU"/>
        </w:rPr>
        <w:t>есто ферзя в начальном положении. Ход ферзя, взятие. Ферзь – тяжелая фигура. Дидактические задания «Лабиринт», «Перехитри часовых», «Один в поле воин», «Кратчайший путь». Просмотр диафильма «Волшебные шахматные фигуры. Третий шаг в мир шахмат». Компьютерные игры и упражнения. Компьютерные игры и упражнения.</w:t>
      </w:r>
    </w:p>
    <w:p w:rsidR="00FE27CB" w:rsidRPr="00FE27CB" w:rsidRDefault="00FE27CB" w:rsidP="00FE27CB">
      <w:pPr>
        <w:spacing w:after="0" w:line="240" w:lineRule="auto"/>
        <w:jc w:val="both"/>
        <w:rPr>
          <w:rFonts w:ascii="Times New Roman" w:eastAsia="Times New Roman" w:hAnsi="Times New Roman"/>
          <w:color w:val="000000"/>
          <w:sz w:val="24"/>
          <w:szCs w:val="24"/>
          <w:lang w:eastAsia="ru-RU"/>
        </w:rPr>
      </w:pPr>
      <w:r w:rsidRPr="00FE27CB">
        <w:rPr>
          <w:rFonts w:ascii="Times New Roman" w:eastAsia="Times New Roman" w:hAnsi="Times New Roman"/>
          <w:b/>
          <w:color w:val="000000"/>
          <w:sz w:val="24"/>
          <w:szCs w:val="24"/>
          <w:lang w:eastAsia="ru-RU"/>
        </w:rPr>
        <w:t>13.</w:t>
      </w:r>
      <w:r w:rsidRPr="00FE27CB">
        <w:rPr>
          <w:rFonts w:ascii="Times New Roman" w:hAnsi="Times New Roman"/>
          <w:b/>
          <w:color w:val="000000"/>
          <w:sz w:val="24"/>
          <w:szCs w:val="24"/>
        </w:rPr>
        <w:t>Ферзь</w:t>
      </w:r>
      <w:proofErr w:type="gramStart"/>
      <w:r w:rsidRPr="00FE27CB">
        <w:rPr>
          <w:rFonts w:ascii="Times New Roman" w:hAnsi="Times New Roman"/>
          <w:b/>
          <w:color w:val="000000"/>
          <w:sz w:val="24"/>
          <w:szCs w:val="24"/>
        </w:rPr>
        <w:t>.</w:t>
      </w:r>
      <w:r w:rsidRPr="00FE27CB">
        <w:rPr>
          <w:rFonts w:ascii="Times New Roman" w:eastAsia="Times New Roman" w:hAnsi="Times New Roman"/>
          <w:color w:val="000000"/>
          <w:sz w:val="24"/>
          <w:szCs w:val="24"/>
          <w:lang w:eastAsia="ru-RU"/>
        </w:rPr>
        <w:t>Д</w:t>
      </w:r>
      <w:proofErr w:type="gramEnd"/>
      <w:r w:rsidRPr="00FE27CB">
        <w:rPr>
          <w:rFonts w:ascii="Times New Roman" w:eastAsia="Times New Roman" w:hAnsi="Times New Roman"/>
          <w:color w:val="000000"/>
          <w:sz w:val="24"/>
          <w:szCs w:val="24"/>
          <w:lang w:eastAsia="ru-RU"/>
        </w:rPr>
        <w:t>идактические игры «Захват контрольного поля», «Защита контрольного поля», «Игра на уничтожение» (ферзь против ферзя), «Ограничение подвижности». Компьютерные игры и упражнения.</w:t>
      </w:r>
    </w:p>
    <w:p w:rsidR="00FE27CB" w:rsidRPr="00FE27CB" w:rsidRDefault="00FE27CB" w:rsidP="00FE27CB">
      <w:pPr>
        <w:spacing w:after="0" w:line="240" w:lineRule="auto"/>
        <w:jc w:val="both"/>
        <w:rPr>
          <w:rFonts w:ascii="Times New Roman" w:eastAsia="Times New Roman" w:hAnsi="Times New Roman"/>
          <w:color w:val="000000"/>
          <w:sz w:val="24"/>
          <w:szCs w:val="24"/>
          <w:lang w:eastAsia="ru-RU"/>
        </w:rPr>
      </w:pPr>
      <w:r w:rsidRPr="00FE27CB">
        <w:rPr>
          <w:rFonts w:ascii="Times New Roman" w:eastAsia="Times New Roman" w:hAnsi="Times New Roman"/>
          <w:b/>
          <w:color w:val="000000"/>
          <w:sz w:val="24"/>
          <w:szCs w:val="24"/>
          <w:lang w:eastAsia="ru-RU"/>
        </w:rPr>
        <w:t>14.</w:t>
      </w:r>
      <w:r w:rsidRPr="00FE27CB">
        <w:rPr>
          <w:rFonts w:ascii="Times New Roman" w:hAnsi="Times New Roman"/>
          <w:b/>
          <w:color w:val="000000"/>
          <w:sz w:val="24"/>
          <w:szCs w:val="24"/>
        </w:rPr>
        <w:t xml:space="preserve">Ферзь против ладьи и слона. </w:t>
      </w:r>
      <w:r w:rsidRPr="00FE27CB">
        <w:rPr>
          <w:rFonts w:ascii="Times New Roman" w:eastAsia="Times New Roman" w:hAnsi="Times New Roman"/>
          <w:color w:val="000000"/>
          <w:sz w:val="24"/>
          <w:szCs w:val="24"/>
          <w:lang w:eastAsia="ru-RU"/>
        </w:rPr>
        <w:t>Дидактические задания «Перехитри часовых», «Сними часовых», «Атака неприятельской фигуры», «Двойной удар», «Взятие», «Выиграй фигуру». Дидактические игры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 Компьютерные игры и упражнения.</w:t>
      </w:r>
    </w:p>
    <w:p w:rsidR="00FE27CB" w:rsidRPr="00FE27CB" w:rsidRDefault="00FE27CB" w:rsidP="00FE27CB">
      <w:pPr>
        <w:spacing w:after="0" w:line="240" w:lineRule="auto"/>
        <w:jc w:val="both"/>
        <w:rPr>
          <w:rFonts w:ascii="Times New Roman" w:eastAsia="Times New Roman" w:hAnsi="Times New Roman"/>
          <w:color w:val="000000"/>
          <w:sz w:val="24"/>
          <w:szCs w:val="24"/>
          <w:lang w:eastAsia="ru-RU"/>
        </w:rPr>
      </w:pPr>
      <w:r w:rsidRPr="00FE27CB">
        <w:rPr>
          <w:rFonts w:ascii="Times New Roman" w:eastAsia="Times New Roman" w:hAnsi="Times New Roman"/>
          <w:b/>
          <w:color w:val="000000"/>
          <w:sz w:val="24"/>
          <w:szCs w:val="24"/>
          <w:lang w:eastAsia="ru-RU"/>
        </w:rPr>
        <w:t>15.</w:t>
      </w:r>
      <w:r w:rsidRPr="00FE27CB">
        <w:rPr>
          <w:rFonts w:ascii="Times New Roman" w:hAnsi="Times New Roman"/>
          <w:b/>
          <w:color w:val="000000"/>
          <w:sz w:val="24"/>
          <w:szCs w:val="24"/>
        </w:rPr>
        <w:t>Конь</w:t>
      </w:r>
      <w:proofErr w:type="gramStart"/>
      <w:r w:rsidRPr="00FE27CB">
        <w:rPr>
          <w:rFonts w:ascii="Times New Roman" w:hAnsi="Times New Roman"/>
          <w:b/>
          <w:color w:val="000000"/>
          <w:sz w:val="24"/>
          <w:szCs w:val="24"/>
        </w:rPr>
        <w:t>.</w:t>
      </w:r>
      <w:r w:rsidRPr="00FE27CB">
        <w:rPr>
          <w:rFonts w:ascii="Times New Roman" w:eastAsia="Times New Roman" w:hAnsi="Times New Roman"/>
          <w:color w:val="000000"/>
          <w:sz w:val="24"/>
          <w:szCs w:val="24"/>
          <w:lang w:eastAsia="ru-RU"/>
        </w:rPr>
        <w:t>М</w:t>
      </w:r>
      <w:proofErr w:type="gramEnd"/>
      <w:r w:rsidRPr="00FE27CB">
        <w:rPr>
          <w:rFonts w:ascii="Times New Roman" w:eastAsia="Times New Roman" w:hAnsi="Times New Roman"/>
          <w:color w:val="000000"/>
          <w:sz w:val="24"/>
          <w:szCs w:val="24"/>
          <w:lang w:eastAsia="ru-RU"/>
        </w:rPr>
        <w:t>есто коня в начальном положении. Ход коня, взятие. Конь – легкая фигура. Дидактические задания «Лабиринт», «Перехитри часовых», «Один в поле воин», «Кратчайший путь». Компьютерные игры и упражнения.</w:t>
      </w:r>
    </w:p>
    <w:p w:rsidR="00FE27CB" w:rsidRPr="00FE27CB" w:rsidRDefault="00FE27CB" w:rsidP="00FE27CB">
      <w:pPr>
        <w:spacing w:after="0" w:line="240" w:lineRule="auto"/>
        <w:jc w:val="both"/>
        <w:rPr>
          <w:rFonts w:ascii="Times New Roman" w:eastAsia="Times New Roman" w:hAnsi="Times New Roman"/>
          <w:color w:val="000000"/>
          <w:sz w:val="24"/>
          <w:szCs w:val="24"/>
          <w:lang w:eastAsia="ru-RU"/>
        </w:rPr>
      </w:pPr>
      <w:r w:rsidRPr="00FE27CB">
        <w:rPr>
          <w:rFonts w:ascii="Times New Roman" w:eastAsia="Times New Roman" w:hAnsi="Times New Roman"/>
          <w:b/>
          <w:color w:val="000000"/>
          <w:sz w:val="24"/>
          <w:szCs w:val="24"/>
          <w:lang w:eastAsia="ru-RU"/>
        </w:rPr>
        <w:t>16.</w:t>
      </w:r>
      <w:r w:rsidRPr="00FE27CB">
        <w:rPr>
          <w:rFonts w:ascii="Times New Roman" w:hAnsi="Times New Roman"/>
          <w:b/>
          <w:color w:val="000000"/>
          <w:sz w:val="24"/>
          <w:szCs w:val="24"/>
        </w:rPr>
        <w:t>Конь</w:t>
      </w:r>
      <w:r w:rsidRPr="00FE27CB">
        <w:rPr>
          <w:rFonts w:ascii="Times New Roman" w:hAnsi="Times New Roman"/>
          <w:color w:val="000000"/>
          <w:sz w:val="24"/>
          <w:szCs w:val="24"/>
        </w:rPr>
        <w:t xml:space="preserve">. </w:t>
      </w:r>
      <w:r w:rsidRPr="00FE27CB">
        <w:rPr>
          <w:rFonts w:ascii="Times New Roman" w:eastAsia="Times New Roman" w:hAnsi="Times New Roman"/>
          <w:color w:val="000000"/>
          <w:sz w:val="24"/>
          <w:szCs w:val="24"/>
          <w:lang w:eastAsia="ru-RU"/>
        </w:rPr>
        <w:t>Дидактические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 Компьютерные игры и упражнения.</w:t>
      </w:r>
    </w:p>
    <w:p w:rsidR="00FE27CB" w:rsidRPr="00FE27CB" w:rsidRDefault="00FE27CB" w:rsidP="00FE27CB">
      <w:pPr>
        <w:spacing w:after="0" w:line="240" w:lineRule="auto"/>
        <w:jc w:val="both"/>
        <w:rPr>
          <w:rFonts w:ascii="Times New Roman" w:eastAsia="Times New Roman" w:hAnsi="Times New Roman"/>
          <w:color w:val="000000"/>
          <w:sz w:val="24"/>
          <w:szCs w:val="24"/>
          <w:lang w:eastAsia="ru-RU"/>
        </w:rPr>
      </w:pPr>
      <w:r w:rsidRPr="00FE27CB">
        <w:rPr>
          <w:rFonts w:ascii="Times New Roman" w:eastAsia="Times New Roman" w:hAnsi="Times New Roman"/>
          <w:b/>
          <w:color w:val="000000"/>
          <w:sz w:val="24"/>
          <w:szCs w:val="24"/>
          <w:lang w:eastAsia="ru-RU"/>
        </w:rPr>
        <w:t>17.</w:t>
      </w:r>
      <w:r w:rsidRPr="00FE27CB">
        <w:rPr>
          <w:rFonts w:ascii="Times New Roman" w:hAnsi="Times New Roman"/>
          <w:b/>
          <w:color w:val="000000"/>
          <w:sz w:val="24"/>
          <w:szCs w:val="24"/>
        </w:rPr>
        <w:t xml:space="preserve">Конь против ферзя, ладьи, слона. </w:t>
      </w:r>
      <w:proofErr w:type="gramStart"/>
      <w:r w:rsidRPr="00FE27CB">
        <w:rPr>
          <w:rFonts w:ascii="Times New Roman" w:eastAsia="Times New Roman" w:hAnsi="Times New Roman"/>
          <w:color w:val="000000"/>
          <w:sz w:val="24"/>
          <w:szCs w:val="24"/>
          <w:lang w:eastAsia="ru-RU"/>
        </w:rPr>
        <w:t>Дидактические задания «Перехитри часовых», «Сними часовых», «Атака неприятельской фигуры», «Двойной удар», «Взятие», «Защита», «Выиграй фигуру».</w:t>
      </w:r>
      <w:proofErr w:type="gramEnd"/>
      <w:r w:rsidRPr="00FE27CB">
        <w:rPr>
          <w:rFonts w:ascii="Times New Roman" w:eastAsia="Times New Roman" w:hAnsi="Times New Roman"/>
          <w:color w:val="000000"/>
          <w:sz w:val="24"/>
          <w:szCs w:val="24"/>
          <w:lang w:eastAsia="ru-RU"/>
        </w:rPr>
        <w:t xml:space="preserve"> Дидактические игры «Захват контрольного поля», «Игра на уничтожение» (конь против ферзя, конь против ладьи, конь против </w:t>
      </w:r>
      <w:r w:rsidRPr="00FE27CB">
        <w:rPr>
          <w:rFonts w:ascii="Times New Roman" w:eastAsia="Times New Roman" w:hAnsi="Times New Roman"/>
          <w:color w:val="000000"/>
          <w:sz w:val="24"/>
          <w:szCs w:val="24"/>
          <w:lang w:eastAsia="ru-RU"/>
        </w:rPr>
        <w:lastRenderedPageBreak/>
        <w:t>слона, сложные положения), «Ограничение подвижности». Компьютерные игры и упражнения.</w:t>
      </w:r>
    </w:p>
    <w:p w:rsidR="00FE27CB" w:rsidRPr="00FE27CB" w:rsidRDefault="00FE27CB" w:rsidP="00FE27CB">
      <w:pPr>
        <w:spacing w:after="0" w:line="240" w:lineRule="auto"/>
        <w:jc w:val="both"/>
        <w:rPr>
          <w:rFonts w:ascii="Times New Roman" w:eastAsia="Times New Roman" w:hAnsi="Times New Roman"/>
          <w:color w:val="000000"/>
          <w:sz w:val="24"/>
          <w:szCs w:val="24"/>
          <w:lang w:eastAsia="ru-RU"/>
        </w:rPr>
      </w:pPr>
      <w:r w:rsidRPr="00FE27CB">
        <w:rPr>
          <w:rFonts w:ascii="Times New Roman" w:eastAsia="Times New Roman" w:hAnsi="Times New Roman"/>
          <w:b/>
          <w:color w:val="000000"/>
          <w:sz w:val="24"/>
          <w:szCs w:val="24"/>
          <w:lang w:eastAsia="ru-RU"/>
        </w:rPr>
        <w:t>18.</w:t>
      </w:r>
      <w:r w:rsidRPr="00FE27CB">
        <w:rPr>
          <w:rFonts w:ascii="Times New Roman" w:hAnsi="Times New Roman"/>
          <w:b/>
          <w:color w:val="000000"/>
          <w:sz w:val="24"/>
          <w:szCs w:val="24"/>
        </w:rPr>
        <w:t>Пешка</w:t>
      </w:r>
      <w:proofErr w:type="gramStart"/>
      <w:r w:rsidRPr="00FE27CB">
        <w:rPr>
          <w:rFonts w:ascii="Times New Roman" w:hAnsi="Times New Roman"/>
          <w:b/>
          <w:color w:val="000000"/>
          <w:sz w:val="24"/>
          <w:szCs w:val="24"/>
        </w:rPr>
        <w:t>.</w:t>
      </w:r>
      <w:r w:rsidRPr="00FE27CB">
        <w:rPr>
          <w:rFonts w:ascii="Times New Roman" w:eastAsia="Times New Roman" w:hAnsi="Times New Roman"/>
          <w:color w:val="000000"/>
          <w:sz w:val="24"/>
          <w:szCs w:val="24"/>
          <w:lang w:eastAsia="ru-RU"/>
        </w:rPr>
        <w:t>М</w:t>
      </w:r>
      <w:proofErr w:type="gramEnd"/>
      <w:r w:rsidRPr="00FE27CB">
        <w:rPr>
          <w:rFonts w:ascii="Times New Roman" w:eastAsia="Times New Roman" w:hAnsi="Times New Roman"/>
          <w:color w:val="000000"/>
          <w:sz w:val="24"/>
          <w:szCs w:val="24"/>
          <w:lang w:eastAsia="ru-RU"/>
        </w:rPr>
        <w:t>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«Лабиринт», «Один в поле воин». Компьютерные игры и упражнения.</w:t>
      </w:r>
    </w:p>
    <w:p w:rsidR="00FE27CB" w:rsidRPr="00FE27CB" w:rsidRDefault="00FE27CB" w:rsidP="00FE27CB">
      <w:pPr>
        <w:spacing w:after="0" w:line="240" w:lineRule="auto"/>
        <w:jc w:val="both"/>
        <w:rPr>
          <w:rFonts w:ascii="Times New Roman" w:eastAsia="Times New Roman" w:hAnsi="Times New Roman"/>
          <w:color w:val="000000"/>
          <w:sz w:val="24"/>
          <w:szCs w:val="24"/>
          <w:lang w:eastAsia="ru-RU"/>
        </w:rPr>
      </w:pPr>
      <w:r w:rsidRPr="00FE27CB">
        <w:rPr>
          <w:rFonts w:ascii="Times New Roman" w:eastAsia="Times New Roman" w:hAnsi="Times New Roman"/>
          <w:b/>
          <w:color w:val="000000"/>
          <w:sz w:val="24"/>
          <w:szCs w:val="24"/>
          <w:lang w:eastAsia="ru-RU"/>
        </w:rPr>
        <w:t>19.</w:t>
      </w:r>
      <w:r w:rsidRPr="00FE27CB">
        <w:rPr>
          <w:rFonts w:ascii="Times New Roman" w:hAnsi="Times New Roman"/>
          <w:b/>
          <w:color w:val="000000"/>
          <w:sz w:val="24"/>
          <w:szCs w:val="24"/>
        </w:rPr>
        <w:t>Пешка</w:t>
      </w:r>
      <w:proofErr w:type="gramStart"/>
      <w:r w:rsidRPr="00FE27CB">
        <w:rPr>
          <w:rFonts w:ascii="Times New Roman" w:hAnsi="Times New Roman"/>
          <w:b/>
          <w:color w:val="000000"/>
          <w:sz w:val="24"/>
          <w:szCs w:val="24"/>
        </w:rPr>
        <w:t>.</w:t>
      </w:r>
      <w:r w:rsidRPr="00FE27CB">
        <w:rPr>
          <w:rFonts w:ascii="Times New Roman" w:eastAsia="Times New Roman" w:hAnsi="Times New Roman"/>
          <w:color w:val="000000"/>
          <w:sz w:val="24"/>
          <w:szCs w:val="24"/>
          <w:lang w:eastAsia="ru-RU"/>
        </w:rPr>
        <w:t>Д</w:t>
      </w:r>
      <w:proofErr w:type="gramEnd"/>
      <w:r w:rsidRPr="00FE27CB">
        <w:rPr>
          <w:rFonts w:ascii="Times New Roman" w:eastAsia="Times New Roman" w:hAnsi="Times New Roman"/>
          <w:color w:val="000000"/>
          <w:sz w:val="24"/>
          <w:szCs w:val="24"/>
          <w:lang w:eastAsia="ru-RU"/>
        </w:rPr>
        <w:t xml:space="preserve">идактические игры «Игра на уничтожение» (пешка против пешки, две пешки против одной, одна пешка против двух, две пешки против двух, </w:t>
      </w:r>
      <w:proofErr w:type="spellStart"/>
      <w:r w:rsidRPr="00FE27CB">
        <w:rPr>
          <w:rFonts w:ascii="Times New Roman" w:eastAsia="Times New Roman" w:hAnsi="Times New Roman"/>
          <w:color w:val="000000"/>
          <w:sz w:val="24"/>
          <w:szCs w:val="24"/>
          <w:lang w:eastAsia="ru-RU"/>
        </w:rPr>
        <w:t>многопешечные</w:t>
      </w:r>
      <w:proofErr w:type="spellEnd"/>
      <w:r w:rsidRPr="00FE27CB">
        <w:rPr>
          <w:rFonts w:ascii="Times New Roman" w:eastAsia="Times New Roman" w:hAnsi="Times New Roman"/>
          <w:color w:val="000000"/>
          <w:sz w:val="24"/>
          <w:szCs w:val="24"/>
          <w:lang w:eastAsia="ru-RU"/>
        </w:rPr>
        <w:t xml:space="preserve"> положения), «Ограниченные подвижности». Компьютерные игры и упражнения.</w:t>
      </w:r>
    </w:p>
    <w:p w:rsidR="00FE27CB" w:rsidRPr="00FE27CB" w:rsidRDefault="00FE27CB" w:rsidP="00FE27CB">
      <w:pPr>
        <w:spacing w:after="0" w:line="240" w:lineRule="auto"/>
        <w:jc w:val="both"/>
        <w:rPr>
          <w:rFonts w:ascii="Times New Roman" w:eastAsia="Times New Roman" w:hAnsi="Times New Roman"/>
          <w:color w:val="000000"/>
          <w:sz w:val="24"/>
          <w:szCs w:val="24"/>
          <w:lang w:eastAsia="ru-RU"/>
        </w:rPr>
      </w:pPr>
      <w:r w:rsidRPr="00FE27CB">
        <w:rPr>
          <w:rFonts w:ascii="Times New Roman" w:eastAsia="Times New Roman" w:hAnsi="Times New Roman"/>
          <w:b/>
          <w:color w:val="000000"/>
          <w:sz w:val="24"/>
          <w:szCs w:val="24"/>
          <w:lang w:eastAsia="ru-RU"/>
        </w:rPr>
        <w:t>20.</w:t>
      </w:r>
      <w:r w:rsidRPr="00FE27CB">
        <w:rPr>
          <w:rFonts w:ascii="Times New Roman" w:hAnsi="Times New Roman"/>
          <w:b/>
          <w:color w:val="000000"/>
          <w:sz w:val="24"/>
          <w:szCs w:val="24"/>
        </w:rPr>
        <w:t>Пешка против ферзя, ладьи, коня, слона.</w:t>
      </w:r>
      <w:r w:rsidRPr="00FE27CB">
        <w:rPr>
          <w:rFonts w:ascii="Times New Roman" w:eastAsia="Times New Roman" w:hAnsi="Times New Roman"/>
          <w:color w:val="000000"/>
          <w:sz w:val="24"/>
          <w:szCs w:val="24"/>
          <w:lang w:eastAsia="ru-RU"/>
        </w:rPr>
        <w:t xml:space="preserve"> Дидактические задания «Перехитри часовых», «Атака неприятельской фигуры», «Двойной удар», «Взятие», «Защита». Дидактические игры «Игра на уничтожение» (пешка против ферзя, пешка против ладьи, пешка против слона, пешка против коня, сложные положения), «Ограничение подвижности». Компьютерные игры и упражнения.</w:t>
      </w:r>
    </w:p>
    <w:p w:rsidR="00FE27CB" w:rsidRPr="00FE27CB" w:rsidRDefault="00FE27CB" w:rsidP="00FE27CB">
      <w:pPr>
        <w:spacing w:after="0" w:line="240" w:lineRule="auto"/>
        <w:jc w:val="both"/>
        <w:rPr>
          <w:rFonts w:ascii="Times New Roman" w:eastAsia="Times New Roman" w:hAnsi="Times New Roman"/>
          <w:color w:val="000000"/>
          <w:sz w:val="24"/>
          <w:szCs w:val="24"/>
          <w:lang w:eastAsia="ru-RU"/>
        </w:rPr>
      </w:pPr>
      <w:r w:rsidRPr="00FE27CB">
        <w:rPr>
          <w:rFonts w:ascii="Times New Roman" w:eastAsia="Times New Roman" w:hAnsi="Times New Roman"/>
          <w:b/>
          <w:color w:val="000000"/>
          <w:sz w:val="24"/>
          <w:szCs w:val="24"/>
          <w:lang w:eastAsia="ru-RU"/>
        </w:rPr>
        <w:t>21.Король.</w:t>
      </w:r>
      <w:r w:rsidRPr="00FE27CB">
        <w:rPr>
          <w:rFonts w:ascii="Times New Roman" w:eastAsia="Times New Roman" w:hAnsi="Times New Roman"/>
          <w:color w:val="000000"/>
          <w:sz w:val="24"/>
          <w:szCs w:val="24"/>
          <w:lang w:eastAsia="ru-RU"/>
        </w:rPr>
        <w:t xml:space="preserve"> Место короля в начальном положении. Ход короля, взятие. Короля не бьют, но и под бой его ставить нельзя. Дидактические задания «Лабиринт», «Перехитри часовых», «Один в поле воин», «Кратчайший путь». Дидактическая игра «Игра на уничтожение» (король против короля). Чтение и инсценировка сказки «Лена, Оля и Баба Яга». Компьютерные игры и упражнения.</w:t>
      </w:r>
    </w:p>
    <w:p w:rsidR="00FE27CB" w:rsidRPr="00FE27CB" w:rsidRDefault="00FE27CB" w:rsidP="00FE27CB">
      <w:pPr>
        <w:spacing w:after="0" w:line="240" w:lineRule="auto"/>
        <w:jc w:val="both"/>
        <w:rPr>
          <w:rFonts w:ascii="Times New Roman" w:eastAsia="Times New Roman" w:hAnsi="Times New Roman"/>
          <w:color w:val="000000"/>
          <w:sz w:val="24"/>
          <w:szCs w:val="24"/>
          <w:lang w:eastAsia="ru-RU"/>
        </w:rPr>
      </w:pPr>
      <w:r w:rsidRPr="00FE27CB">
        <w:rPr>
          <w:rFonts w:ascii="Times New Roman" w:eastAsia="Times New Roman" w:hAnsi="Times New Roman"/>
          <w:b/>
          <w:color w:val="000000"/>
          <w:sz w:val="24"/>
          <w:szCs w:val="24"/>
          <w:lang w:eastAsia="ru-RU"/>
        </w:rPr>
        <w:t>22.</w:t>
      </w:r>
      <w:r w:rsidRPr="00FE27CB">
        <w:rPr>
          <w:rFonts w:ascii="Times New Roman" w:hAnsi="Times New Roman"/>
          <w:b/>
          <w:color w:val="000000"/>
          <w:sz w:val="24"/>
          <w:szCs w:val="24"/>
        </w:rPr>
        <w:t>Король против других фигур</w:t>
      </w:r>
      <w:r w:rsidRPr="00FE27CB">
        <w:rPr>
          <w:rFonts w:ascii="Times New Roman" w:hAnsi="Times New Roman"/>
          <w:color w:val="000000"/>
          <w:sz w:val="24"/>
          <w:szCs w:val="24"/>
        </w:rPr>
        <w:t xml:space="preserve">. </w:t>
      </w:r>
      <w:r w:rsidRPr="00FE27CB">
        <w:rPr>
          <w:rFonts w:ascii="Times New Roman" w:eastAsia="Times New Roman" w:hAnsi="Times New Roman"/>
          <w:color w:val="000000"/>
          <w:sz w:val="24"/>
          <w:szCs w:val="24"/>
          <w:lang w:eastAsia="ru-RU"/>
        </w:rPr>
        <w:t>Дидактические задания «Перехитри часовых», «Сними часовых», «Атака неприятельской фигуры», «Двойной удар», «Взятие». Дидактические игры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 Компьютерные игры и упражнения.</w:t>
      </w:r>
    </w:p>
    <w:p w:rsidR="00FE27CB" w:rsidRPr="00FE27CB" w:rsidRDefault="00FE27CB" w:rsidP="00FE27CB">
      <w:pPr>
        <w:spacing w:after="0" w:line="240" w:lineRule="auto"/>
        <w:jc w:val="both"/>
        <w:rPr>
          <w:rFonts w:ascii="Times New Roman" w:eastAsia="Times New Roman" w:hAnsi="Times New Roman"/>
          <w:color w:val="000000"/>
          <w:sz w:val="24"/>
          <w:szCs w:val="24"/>
          <w:lang w:eastAsia="ru-RU"/>
        </w:rPr>
      </w:pPr>
      <w:r w:rsidRPr="00FE27CB">
        <w:rPr>
          <w:rFonts w:ascii="Times New Roman" w:eastAsia="Times New Roman" w:hAnsi="Times New Roman"/>
          <w:b/>
          <w:color w:val="000000"/>
          <w:sz w:val="24"/>
          <w:szCs w:val="24"/>
          <w:lang w:eastAsia="ru-RU"/>
        </w:rPr>
        <w:t>23.</w:t>
      </w:r>
      <w:r w:rsidRPr="00FE27CB">
        <w:rPr>
          <w:rFonts w:ascii="Times New Roman" w:hAnsi="Times New Roman"/>
          <w:b/>
          <w:color w:val="000000"/>
          <w:sz w:val="24"/>
          <w:szCs w:val="24"/>
        </w:rPr>
        <w:t>Шах.</w:t>
      </w:r>
      <w:r w:rsidRPr="00FE27CB">
        <w:rPr>
          <w:rFonts w:ascii="Times New Roman" w:eastAsia="Times New Roman" w:hAnsi="Times New Roman"/>
          <w:b/>
          <w:bCs/>
          <w:color w:val="000000"/>
          <w:sz w:val="24"/>
          <w:szCs w:val="24"/>
          <w:lang w:eastAsia="ru-RU"/>
        </w:rPr>
        <w:t> </w:t>
      </w:r>
      <w:r w:rsidRPr="00FE27CB">
        <w:rPr>
          <w:rFonts w:ascii="Times New Roman" w:eastAsia="Times New Roman" w:hAnsi="Times New Roman"/>
          <w:color w:val="000000"/>
          <w:sz w:val="24"/>
          <w:szCs w:val="24"/>
          <w:lang w:eastAsia="ru-RU"/>
        </w:rPr>
        <w:t>Шах ферзем, ладьей, слоном, конем, пешкой. Защита от шаха. Дидактические задания «Шах или не шах», «Дай шах», «Пять шахов», «Защита от шаха». Компьютерные игры и упражнения.</w:t>
      </w:r>
    </w:p>
    <w:p w:rsidR="00FE27CB" w:rsidRPr="00FE27CB" w:rsidRDefault="00FE27CB" w:rsidP="00FE27CB">
      <w:pPr>
        <w:spacing w:after="0" w:line="240" w:lineRule="auto"/>
        <w:jc w:val="both"/>
        <w:rPr>
          <w:rFonts w:ascii="Times New Roman" w:eastAsia="Times New Roman" w:hAnsi="Times New Roman"/>
          <w:color w:val="000000"/>
          <w:sz w:val="24"/>
          <w:szCs w:val="24"/>
          <w:lang w:eastAsia="ru-RU"/>
        </w:rPr>
      </w:pPr>
      <w:r w:rsidRPr="00FE27CB">
        <w:rPr>
          <w:rFonts w:ascii="Times New Roman" w:eastAsia="Times New Roman" w:hAnsi="Times New Roman"/>
          <w:b/>
          <w:color w:val="000000"/>
          <w:sz w:val="24"/>
          <w:szCs w:val="24"/>
          <w:lang w:eastAsia="ru-RU"/>
        </w:rPr>
        <w:t>24.</w:t>
      </w:r>
      <w:r w:rsidRPr="00FE27CB">
        <w:rPr>
          <w:rFonts w:ascii="Times New Roman" w:hAnsi="Times New Roman"/>
          <w:b/>
          <w:color w:val="000000"/>
          <w:sz w:val="24"/>
          <w:szCs w:val="24"/>
        </w:rPr>
        <w:t>Шах.</w:t>
      </w:r>
      <w:r w:rsidRPr="00FE27CB">
        <w:rPr>
          <w:rFonts w:ascii="Times New Roman" w:eastAsia="Times New Roman" w:hAnsi="Times New Roman"/>
          <w:color w:val="000000"/>
          <w:sz w:val="24"/>
          <w:szCs w:val="24"/>
          <w:lang w:eastAsia="ru-RU"/>
        </w:rPr>
        <w:t xml:space="preserve"> Открытый шах. Двойной шах. Дидактические задания «Дай открытый шах», «Дай двойной шах». Дидактическая игра «Первый шах». Компьютерные игры и упражнения.</w:t>
      </w:r>
    </w:p>
    <w:p w:rsidR="00FE27CB" w:rsidRPr="00FE27CB" w:rsidRDefault="00FE27CB" w:rsidP="00FE27CB">
      <w:pPr>
        <w:spacing w:after="0" w:line="240" w:lineRule="auto"/>
        <w:jc w:val="both"/>
        <w:rPr>
          <w:rFonts w:ascii="Times New Roman" w:eastAsia="Times New Roman" w:hAnsi="Times New Roman"/>
          <w:color w:val="000000"/>
          <w:sz w:val="24"/>
          <w:szCs w:val="24"/>
          <w:lang w:eastAsia="ru-RU"/>
        </w:rPr>
      </w:pPr>
      <w:r w:rsidRPr="00FE27CB">
        <w:rPr>
          <w:rFonts w:ascii="Times New Roman" w:eastAsia="Times New Roman" w:hAnsi="Times New Roman"/>
          <w:b/>
          <w:color w:val="000000"/>
          <w:sz w:val="24"/>
          <w:szCs w:val="24"/>
          <w:lang w:eastAsia="ru-RU"/>
        </w:rPr>
        <w:t>25.</w:t>
      </w:r>
      <w:r w:rsidRPr="00FE27CB">
        <w:rPr>
          <w:rFonts w:ascii="Times New Roman" w:hAnsi="Times New Roman"/>
          <w:b/>
          <w:color w:val="000000"/>
          <w:sz w:val="24"/>
          <w:szCs w:val="24"/>
        </w:rPr>
        <w:t>Мат</w:t>
      </w:r>
      <w:proofErr w:type="gramStart"/>
      <w:r w:rsidRPr="00FE27CB">
        <w:rPr>
          <w:rFonts w:ascii="Times New Roman" w:hAnsi="Times New Roman"/>
          <w:b/>
          <w:color w:val="000000"/>
          <w:sz w:val="24"/>
          <w:szCs w:val="24"/>
        </w:rPr>
        <w:t>.</w:t>
      </w:r>
      <w:r w:rsidRPr="00FE27CB">
        <w:rPr>
          <w:rFonts w:ascii="Times New Roman" w:eastAsia="Times New Roman" w:hAnsi="Times New Roman"/>
          <w:color w:val="000000"/>
          <w:sz w:val="24"/>
          <w:szCs w:val="24"/>
          <w:lang w:eastAsia="ru-RU"/>
        </w:rPr>
        <w:t>Ц</w:t>
      </w:r>
      <w:proofErr w:type="gramEnd"/>
      <w:r w:rsidRPr="00FE27CB">
        <w:rPr>
          <w:rFonts w:ascii="Times New Roman" w:eastAsia="Times New Roman" w:hAnsi="Times New Roman"/>
          <w:color w:val="000000"/>
          <w:sz w:val="24"/>
          <w:szCs w:val="24"/>
          <w:lang w:eastAsia="ru-RU"/>
        </w:rPr>
        <w:t>ель игры. Мат ферзем, ладьей, слоном, конем, пешкой. Дидактическое задание «Мат или не мат». Компьютерные игры и упражнения.</w:t>
      </w:r>
    </w:p>
    <w:p w:rsidR="00FE27CB" w:rsidRPr="00FE27CB" w:rsidRDefault="00FE27CB" w:rsidP="00FE27CB">
      <w:pPr>
        <w:spacing w:after="0" w:line="240" w:lineRule="auto"/>
        <w:jc w:val="both"/>
        <w:rPr>
          <w:rFonts w:ascii="Times New Roman" w:eastAsia="Times New Roman" w:hAnsi="Times New Roman"/>
          <w:color w:val="000000"/>
          <w:sz w:val="24"/>
          <w:szCs w:val="24"/>
          <w:lang w:eastAsia="ru-RU"/>
        </w:rPr>
      </w:pPr>
      <w:r w:rsidRPr="00FE27CB">
        <w:rPr>
          <w:rFonts w:ascii="Times New Roman" w:eastAsia="Times New Roman" w:hAnsi="Times New Roman"/>
          <w:b/>
          <w:color w:val="000000"/>
          <w:sz w:val="24"/>
          <w:szCs w:val="24"/>
          <w:lang w:eastAsia="ru-RU"/>
        </w:rPr>
        <w:t>26.</w:t>
      </w:r>
      <w:r w:rsidRPr="00FE27CB">
        <w:rPr>
          <w:rFonts w:ascii="Times New Roman" w:hAnsi="Times New Roman"/>
          <w:b/>
          <w:color w:val="000000"/>
          <w:sz w:val="24"/>
          <w:szCs w:val="24"/>
        </w:rPr>
        <w:t>Мат</w:t>
      </w:r>
      <w:proofErr w:type="gramStart"/>
      <w:r w:rsidRPr="00FE27CB">
        <w:rPr>
          <w:rFonts w:ascii="Times New Roman" w:hAnsi="Times New Roman"/>
          <w:b/>
          <w:color w:val="000000"/>
          <w:sz w:val="24"/>
          <w:szCs w:val="24"/>
        </w:rPr>
        <w:t>.</w:t>
      </w:r>
      <w:r w:rsidRPr="00FE27CB">
        <w:rPr>
          <w:rFonts w:ascii="Times New Roman" w:eastAsia="Times New Roman" w:hAnsi="Times New Roman"/>
          <w:color w:val="000000"/>
          <w:sz w:val="24"/>
          <w:szCs w:val="24"/>
          <w:lang w:eastAsia="ru-RU"/>
        </w:rPr>
        <w:t>М</w:t>
      </w:r>
      <w:proofErr w:type="gramEnd"/>
      <w:r w:rsidRPr="00FE27CB">
        <w:rPr>
          <w:rFonts w:ascii="Times New Roman" w:eastAsia="Times New Roman" w:hAnsi="Times New Roman"/>
          <w:color w:val="000000"/>
          <w:sz w:val="24"/>
          <w:szCs w:val="24"/>
          <w:lang w:eastAsia="ru-RU"/>
        </w:rPr>
        <w:t>ат в один ход. Мат в один ход ферзем, ладьей, слоном, конем, пешкой (простые примеры). Дидактическое задание «Мат в один ход». Компьютерные игры и упражнения.</w:t>
      </w:r>
    </w:p>
    <w:p w:rsidR="00FE27CB" w:rsidRPr="00FE27CB" w:rsidRDefault="00FE27CB" w:rsidP="00FE27CB">
      <w:pPr>
        <w:spacing w:after="0" w:line="240" w:lineRule="auto"/>
        <w:jc w:val="both"/>
        <w:rPr>
          <w:rFonts w:ascii="Times New Roman" w:eastAsia="Times New Roman" w:hAnsi="Times New Roman"/>
          <w:color w:val="000000"/>
          <w:sz w:val="24"/>
          <w:szCs w:val="24"/>
          <w:lang w:eastAsia="ru-RU"/>
        </w:rPr>
      </w:pPr>
      <w:r w:rsidRPr="00FE27CB">
        <w:rPr>
          <w:rFonts w:ascii="Times New Roman" w:eastAsia="Times New Roman" w:hAnsi="Times New Roman"/>
          <w:b/>
          <w:color w:val="000000"/>
          <w:sz w:val="24"/>
          <w:szCs w:val="24"/>
          <w:lang w:eastAsia="ru-RU"/>
        </w:rPr>
        <w:t xml:space="preserve">27. </w:t>
      </w:r>
      <w:r w:rsidRPr="00FE27CB">
        <w:rPr>
          <w:rFonts w:ascii="Times New Roman" w:hAnsi="Times New Roman"/>
          <w:b/>
          <w:color w:val="000000"/>
          <w:sz w:val="24"/>
          <w:szCs w:val="24"/>
        </w:rPr>
        <w:t xml:space="preserve">Мат. </w:t>
      </w:r>
      <w:r w:rsidRPr="00FE27CB">
        <w:rPr>
          <w:rFonts w:ascii="Times New Roman" w:eastAsia="Times New Roman" w:hAnsi="Times New Roman"/>
          <w:color w:val="000000"/>
          <w:sz w:val="24"/>
          <w:szCs w:val="24"/>
          <w:lang w:eastAsia="ru-RU"/>
        </w:rPr>
        <w:t>Мат в один ход: сложные примеры с большим числом шахматных фигур. Дидактическое задание «Дай мат в один ход». Компьютерные игры и упражнения.</w:t>
      </w:r>
    </w:p>
    <w:p w:rsidR="00FE27CB" w:rsidRPr="00FE27CB" w:rsidRDefault="00FE27CB" w:rsidP="00FE27CB">
      <w:pPr>
        <w:spacing w:after="0" w:line="240" w:lineRule="auto"/>
        <w:jc w:val="both"/>
        <w:rPr>
          <w:rFonts w:ascii="Times New Roman" w:eastAsia="Times New Roman" w:hAnsi="Times New Roman"/>
          <w:color w:val="000000"/>
          <w:sz w:val="24"/>
          <w:szCs w:val="24"/>
          <w:lang w:eastAsia="ru-RU"/>
        </w:rPr>
      </w:pPr>
      <w:r w:rsidRPr="00FE27CB">
        <w:rPr>
          <w:rFonts w:ascii="Times New Roman" w:eastAsia="Times New Roman" w:hAnsi="Times New Roman"/>
          <w:b/>
          <w:color w:val="000000"/>
          <w:sz w:val="24"/>
          <w:szCs w:val="24"/>
          <w:lang w:eastAsia="ru-RU"/>
        </w:rPr>
        <w:t>28.</w:t>
      </w:r>
      <w:r w:rsidRPr="00FE27CB">
        <w:rPr>
          <w:rFonts w:ascii="Times New Roman" w:hAnsi="Times New Roman"/>
          <w:b/>
          <w:color w:val="000000"/>
          <w:sz w:val="24"/>
          <w:szCs w:val="24"/>
        </w:rPr>
        <w:t xml:space="preserve">Ничья. Пат. </w:t>
      </w:r>
      <w:r w:rsidRPr="00FE27CB">
        <w:rPr>
          <w:rFonts w:ascii="Times New Roman" w:eastAsia="Times New Roman" w:hAnsi="Times New Roman"/>
          <w:color w:val="000000"/>
          <w:sz w:val="24"/>
          <w:szCs w:val="24"/>
          <w:lang w:eastAsia="ru-RU"/>
        </w:rPr>
        <w:t>Отличие пата от мата. Варианты ничьей. Примеры на пат. Дидактическое задание «Пат или не пат». Компьютерные игры и упражнения.</w:t>
      </w:r>
    </w:p>
    <w:p w:rsidR="00FE27CB" w:rsidRPr="00FE27CB" w:rsidRDefault="00FE27CB" w:rsidP="00FE27CB">
      <w:pPr>
        <w:spacing w:after="0" w:line="240" w:lineRule="auto"/>
        <w:jc w:val="both"/>
        <w:rPr>
          <w:rFonts w:ascii="Times New Roman" w:eastAsia="Times New Roman" w:hAnsi="Times New Roman"/>
          <w:color w:val="000000"/>
          <w:sz w:val="24"/>
          <w:szCs w:val="24"/>
          <w:lang w:eastAsia="ru-RU"/>
        </w:rPr>
      </w:pPr>
      <w:r w:rsidRPr="00FE27CB">
        <w:rPr>
          <w:rFonts w:ascii="Times New Roman" w:eastAsia="Times New Roman" w:hAnsi="Times New Roman"/>
          <w:b/>
          <w:color w:val="000000"/>
          <w:sz w:val="24"/>
          <w:szCs w:val="24"/>
          <w:lang w:eastAsia="ru-RU"/>
        </w:rPr>
        <w:t>29.</w:t>
      </w:r>
      <w:r w:rsidRPr="00FE27CB">
        <w:rPr>
          <w:rFonts w:ascii="Times New Roman" w:hAnsi="Times New Roman"/>
          <w:b/>
          <w:color w:val="000000"/>
          <w:sz w:val="24"/>
          <w:szCs w:val="24"/>
        </w:rPr>
        <w:t>Рокировка</w:t>
      </w:r>
      <w:r w:rsidRPr="00FE27CB">
        <w:rPr>
          <w:rFonts w:ascii="Times New Roman" w:hAnsi="Times New Roman"/>
          <w:color w:val="000000"/>
          <w:sz w:val="24"/>
          <w:szCs w:val="24"/>
        </w:rPr>
        <w:t xml:space="preserve">. </w:t>
      </w:r>
      <w:r w:rsidRPr="00FE27CB">
        <w:rPr>
          <w:rFonts w:ascii="Times New Roman" w:eastAsia="Times New Roman" w:hAnsi="Times New Roman"/>
          <w:color w:val="000000"/>
          <w:sz w:val="24"/>
          <w:szCs w:val="24"/>
          <w:lang w:eastAsia="ru-RU"/>
        </w:rPr>
        <w:t>Длинная и короткая рокировка. Правила рокировки. Дидактическое задание «Рокировка». Компьютерные игры и упражнения.</w:t>
      </w:r>
    </w:p>
    <w:p w:rsidR="00FE27CB" w:rsidRPr="00FE27CB" w:rsidRDefault="00FE27CB" w:rsidP="00FE27CB">
      <w:pPr>
        <w:spacing w:after="0" w:line="240" w:lineRule="auto"/>
        <w:jc w:val="both"/>
        <w:rPr>
          <w:rFonts w:ascii="Times New Roman" w:eastAsia="Times New Roman" w:hAnsi="Times New Roman"/>
          <w:color w:val="000000"/>
          <w:sz w:val="24"/>
          <w:szCs w:val="24"/>
          <w:lang w:eastAsia="ru-RU"/>
        </w:rPr>
      </w:pPr>
      <w:r w:rsidRPr="00FE27CB">
        <w:rPr>
          <w:rFonts w:ascii="Times New Roman" w:eastAsia="Times New Roman" w:hAnsi="Times New Roman"/>
          <w:b/>
          <w:color w:val="000000"/>
          <w:sz w:val="24"/>
          <w:szCs w:val="24"/>
          <w:lang w:eastAsia="ru-RU"/>
        </w:rPr>
        <w:t>30.</w:t>
      </w:r>
      <w:r w:rsidRPr="00FE27CB">
        <w:rPr>
          <w:rFonts w:ascii="Times New Roman" w:hAnsi="Times New Roman"/>
          <w:b/>
          <w:color w:val="000000"/>
          <w:sz w:val="24"/>
          <w:szCs w:val="24"/>
        </w:rPr>
        <w:t xml:space="preserve">Шахматный </w:t>
      </w:r>
      <w:proofErr w:type="spellStart"/>
      <w:r w:rsidRPr="00FE27CB">
        <w:rPr>
          <w:rFonts w:ascii="Times New Roman" w:hAnsi="Times New Roman"/>
          <w:b/>
          <w:color w:val="000000"/>
          <w:sz w:val="24"/>
          <w:szCs w:val="24"/>
        </w:rPr>
        <w:t>турнир</w:t>
      </w:r>
      <w:proofErr w:type="gramStart"/>
      <w:r w:rsidRPr="00FE27CB">
        <w:rPr>
          <w:rFonts w:ascii="Times New Roman" w:hAnsi="Times New Roman"/>
          <w:b/>
          <w:color w:val="000000"/>
          <w:sz w:val="24"/>
          <w:szCs w:val="24"/>
        </w:rPr>
        <w:t>.</w:t>
      </w:r>
      <w:r w:rsidRPr="00FE27CB">
        <w:rPr>
          <w:rFonts w:ascii="Times New Roman" w:eastAsia="Times New Roman" w:hAnsi="Times New Roman"/>
          <w:color w:val="000000"/>
          <w:sz w:val="24"/>
          <w:szCs w:val="24"/>
          <w:lang w:eastAsia="ru-RU"/>
        </w:rPr>
        <w:t>И</w:t>
      </w:r>
      <w:proofErr w:type="gramEnd"/>
      <w:r w:rsidRPr="00FE27CB">
        <w:rPr>
          <w:rFonts w:ascii="Times New Roman" w:eastAsia="Times New Roman" w:hAnsi="Times New Roman"/>
          <w:color w:val="000000"/>
          <w:sz w:val="24"/>
          <w:szCs w:val="24"/>
          <w:lang w:eastAsia="ru-RU"/>
        </w:rPr>
        <w:t>гра</w:t>
      </w:r>
      <w:proofErr w:type="spellEnd"/>
      <w:r w:rsidRPr="00FE27CB">
        <w:rPr>
          <w:rFonts w:ascii="Times New Roman" w:eastAsia="Times New Roman" w:hAnsi="Times New Roman"/>
          <w:color w:val="000000"/>
          <w:sz w:val="24"/>
          <w:szCs w:val="24"/>
          <w:lang w:eastAsia="ru-RU"/>
        </w:rPr>
        <w:t xml:space="preserve"> всеми фигурами из начального положения (без пояснений о том, как лучше начинать шахматную партию). Правила поведения за шахматной доской. Дидактическая игра «Два хода». Компьютерные игры и упражнения.</w:t>
      </w:r>
    </w:p>
    <w:p w:rsidR="00FE27CB" w:rsidRPr="00FE27CB" w:rsidRDefault="00FE27CB" w:rsidP="00FE27CB">
      <w:pPr>
        <w:spacing w:after="0" w:line="240" w:lineRule="auto"/>
        <w:jc w:val="both"/>
        <w:rPr>
          <w:rFonts w:ascii="Times New Roman" w:eastAsia="Times New Roman" w:hAnsi="Times New Roman"/>
          <w:color w:val="000000"/>
          <w:sz w:val="24"/>
          <w:szCs w:val="24"/>
          <w:lang w:eastAsia="ru-RU"/>
        </w:rPr>
      </w:pPr>
      <w:r w:rsidRPr="00FE27CB">
        <w:rPr>
          <w:rFonts w:ascii="Times New Roman" w:eastAsia="Times New Roman" w:hAnsi="Times New Roman"/>
          <w:b/>
          <w:color w:val="000000"/>
          <w:sz w:val="24"/>
          <w:szCs w:val="24"/>
          <w:lang w:eastAsia="ru-RU"/>
        </w:rPr>
        <w:t>31.</w:t>
      </w:r>
      <w:r w:rsidRPr="00FE27CB">
        <w:rPr>
          <w:rFonts w:ascii="Times New Roman" w:hAnsi="Times New Roman"/>
          <w:b/>
          <w:color w:val="000000"/>
          <w:sz w:val="24"/>
          <w:szCs w:val="24"/>
        </w:rPr>
        <w:t xml:space="preserve">Шахматный </w:t>
      </w:r>
      <w:proofErr w:type="spellStart"/>
      <w:r w:rsidRPr="00FE27CB">
        <w:rPr>
          <w:rFonts w:ascii="Times New Roman" w:hAnsi="Times New Roman"/>
          <w:b/>
          <w:color w:val="000000"/>
          <w:sz w:val="24"/>
          <w:szCs w:val="24"/>
        </w:rPr>
        <w:t>турнир</w:t>
      </w:r>
      <w:proofErr w:type="gramStart"/>
      <w:r w:rsidRPr="00FE27CB">
        <w:rPr>
          <w:rFonts w:ascii="Times New Roman" w:hAnsi="Times New Roman"/>
          <w:b/>
          <w:color w:val="000000"/>
          <w:sz w:val="24"/>
          <w:szCs w:val="24"/>
        </w:rPr>
        <w:t>.</w:t>
      </w:r>
      <w:r w:rsidRPr="00FE27CB">
        <w:rPr>
          <w:rFonts w:ascii="Times New Roman" w:eastAsia="Times New Roman" w:hAnsi="Times New Roman"/>
          <w:color w:val="000000"/>
          <w:sz w:val="24"/>
          <w:szCs w:val="24"/>
          <w:lang w:eastAsia="ru-RU"/>
        </w:rPr>
        <w:t>С</w:t>
      </w:r>
      <w:proofErr w:type="gramEnd"/>
      <w:r w:rsidRPr="00FE27CB">
        <w:rPr>
          <w:rFonts w:ascii="Times New Roman" w:eastAsia="Times New Roman" w:hAnsi="Times New Roman"/>
          <w:color w:val="000000"/>
          <w:sz w:val="24"/>
          <w:szCs w:val="24"/>
          <w:lang w:eastAsia="ru-RU"/>
        </w:rPr>
        <w:t>амые</w:t>
      </w:r>
      <w:proofErr w:type="spellEnd"/>
      <w:r w:rsidRPr="00FE27CB">
        <w:rPr>
          <w:rFonts w:ascii="Times New Roman" w:eastAsia="Times New Roman" w:hAnsi="Times New Roman"/>
          <w:color w:val="000000"/>
          <w:sz w:val="24"/>
          <w:szCs w:val="24"/>
          <w:lang w:eastAsia="ru-RU"/>
        </w:rPr>
        <w:t xml:space="preserve"> общие рекомендации о принципах разыгрывания дебюта. Игра всеми фигурами из начального положения. Компьютерные игры и упражнения.</w:t>
      </w:r>
    </w:p>
    <w:p w:rsidR="00FE27CB" w:rsidRPr="00FE27CB" w:rsidRDefault="00FE27CB" w:rsidP="00FE27CB">
      <w:pPr>
        <w:spacing w:after="0" w:line="240" w:lineRule="auto"/>
        <w:jc w:val="both"/>
        <w:rPr>
          <w:rFonts w:ascii="Times New Roman" w:eastAsia="Times New Roman" w:hAnsi="Times New Roman"/>
          <w:color w:val="000000"/>
          <w:sz w:val="24"/>
          <w:szCs w:val="24"/>
          <w:lang w:eastAsia="ru-RU"/>
        </w:rPr>
      </w:pPr>
      <w:r w:rsidRPr="00FE27CB">
        <w:rPr>
          <w:rFonts w:ascii="Times New Roman" w:eastAsia="Times New Roman" w:hAnsi="Times New Roman"/>
          <w:b/>
          <w:color w:val="000000"/>
          <w:sz w:val="24"/>
          <w:szCs w:val="24"/>
          <w:lang w:eastAsia="ru-RU"/>
        </w:rPr>
        <w:t>32.</w:t>
      </w:r>
      <w:r w:rsidRPr="00FE27CB">
        <w:rPr>
          <w:rFonts w:ascii="Times New Roman" w:hAnsi="Times New Roman"/>
          <w:b/>
          <w:color w:val="000000"/>
          <w:sz w:val="24"/>
          <w:szCs w:val="24"/>
        </w:rPr>
        <w:t xml:space="preserve">Шахматный </w:t>
      </w:r>
      <w:proofErr w:type="spellStart"/>
      <w:r w:rsidRPr="00FE27CB">
        <w:rPr>
          <w:rFonts w:ascii="Times New Roman" w:hAnsi="Times New Roman"/>
          <w:b/>
          <w:color w:val="000000"/>
          <w:sz w:val="24"/>
          <w:szCs w:val="24"/>
        </w:rPr>
        <w:t>турнир</w:t>
      </w:r>
      <w:proofErr w:type="gramStart"/>
      <w:r w:rsidRPr="00FE27CB">
        <w:rPr>
          <w:rFonts w:ascii="Times New Roman" w:hAnsi="Times New Roman"/>
          <w:b/>
          <w:color w:val="000000"/>
          <w:sz w:val="24"/>
          <w:szCs w:val="24"/>
        </w:rPr>
        <w:t>.</w:t>
      </w:r>
      <w:r w:rsidRPr="00FE27CB">
        <w:rPr>
          <w:rFonts w:ascii="Times New Roman" w:eastAsia="Times New Roman" w:hAnsi="Times New Roman"/>
          <w:color w:val="000000"/>
          <w:sz w:val="24"/>
          <w:szCs w:val="24"/>
          <w:lang w:eastAsia="ru-RU"/>
        </w:rPr>
        <w:t>Д</w:t>
      </w:r>
      <w:proofErr w:type="gramEnd"/>
      <w:r w:rsidRPr="00FE27CB">
        <w:rPr>
          <w:rFonts w:ascii="Times New Roman" w:eastAsia="Times New Roman" w:hAnsi="Times New Roman"/>
          <w:color w:val="000000"/>
          <w:sz w:val="24"/>
          <w:szCs w:val="24"/>
          <w:lang w:eastAsia="ru-RU"/>
        </w:rPr>
        <w:t>емонстрация</w:t>
      </w:r>
      <w:proofErr w:type="spellEnd"/>
      <w:r w:rsidRPr="00FE27CB">
        <w:rPr>
          <w:rFonts w:ascii="Times New Roman" w:eastAsia="Times New Roman" w:hAnsi="Times New Roman"/>
          <w:color w:val="000000"/>
          <w:sz w:val="24"/>
          <w:szCs w:val="24"/>
          <w:lang w:eastAsia="ru-RU"/>
        </w:rPr>
        <w:t xml:space="preserve"> коротких партий.  Компьютерные игры и упражнения.</w:t>
      </w:r>
    </w:p>
    <w:p w:rsidR="00FE27CB" w:rsidRPr="00FE27CB" w:rsidRDefault="00FE27CB" w:rsidP="00FE27CB">
      <w:pPr>
        <w:spacing w:after="0" w:line="240" w:lineRule="auto"/>
        <w:jc w:val="both"/>
        <w:rPr>
          <w:rFonts w:ascii="Times New Roman" w:eastAsia="Times New Roman" w:hAnsi="Times New Roman"/>
          <w:color w:val="000000"/>
          <w:sz w:val="24"/>
          <w:szCs w:val="24"/>
          <w:lang w:eastAsia="ru-RU"/>
        </w:rPr>
      </w:pPr>
      <w:r w:rsidRPr="00FE27CB">
        <w:rPr>
          <w:rFonts w:ascii="Times New Roman" w:eastAsia="Times New Roman" w:hAnsi="Times New Roman"/>
          <w:b/>
          <w:color w:val="000000"/>
          <w:sz w:val="24"/>
          <w:szCs w:val="24"/>
          <w:lang w:eastAsia="ru-RU"/>
        </w:rPr>
        <w:lastRenderedPageBreak/>
        <w:t>33.</w:t>
      </w:r>
      <w:r w:rsidRPr="00FE27CB">
        <w:rPr>
          <w:rFonts w:ascii="Times New Roman" w:hAnsi="Times New Roman"/>
          <w:b/>
          <w:color w:val="000000"/>
          <w:sz w:val="24"/>
          <w:szCs w:val="24"/>
        </w:rPr>
        <w:t>Шахматный турнир</w:t>
      </w:r>
      <w:proofErr w:type="gramStart"/>
      <w:r w:rsidRPr="00FE27CB">
        <w:rPr>
          <w:rFonts w:ascii="Times New Roman" w:hAnsi="Times New Roman"/>
          <w:b/>
          <w:color w:val="000000"/>
          <w:sz w:val="24"/>
          <w:szCs w:val="24"/>
        </w:rPr>
        <w:t xml:space="preserve"> .</w:t>
      </w:r>
      <w:proofErr w:type="gramEnd"/>
      <w:r w:rsidRPr="00FE27CB">
        <w:rPr>
          <w:rFonts w:ascii="Times New Roman" w:eastAsia="Times New Roman" w:hAnsi="Times New Roman"/>
          <w:color w:val="000000"/>
          <w:sz w:val="24"/>
          <w:szCs w:val="24"/>
          <w:lang w:eastAsia="ru-RU"/>
        </w:rPr>
        <w:t xml:space="preserve"> Игра всеми фигурами из начального положения. Компьютерные игры и упражнения.</w:t>
      </w:r>
    </w:p>
    <w:p w:rsidR="00FE27CB" w:rsidRDefault="00FE27CB" w:rsidP="00FE27CB">
      <w:pPr>
        <w:spacing w:after="0" w:line="240" w:lineRule="auto"/>
        <w:jc w:val="both"/>
        <w:rPr>
          <w:rFonts w:ascii="Times New Roman" w:eastAsia="Times New Roman" w:hAnsi="Times New Roman"/>
          <w:b/>
          <w:color w:val="000000"/>
          <w:sz w:val="24"/>
          <w:szCs w:val="24"/>
          <w:lang w:eastAsia="ru-RU"/>
        </w:rPr>
      </w:pPr>
    </w:p>
    <w:p w:rsidR="00FE27CB" w:rsidRPr="00FE27CB" w:rsidRDefault="00FE27CB" w:rsidP="00FE27CB">
      <w:pPr>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3.   </w:t>
      </w:r>
      <w:r w:rsidRPr="00FE27CB">
        <w:rPr>
          <w:rFonts w:ascii="Times New Roman" w:eastAsia="Times New Roman" w:hAnsi="Times New Roman"/>
          <w:b/>
          <w:color w:val="000000"/>
          <w:sz w:val="24"/>
          <w:szCs w:val="24"/>
          <w:lang w:eastAsia="ru-RU"/>
        </w:rPr>
        <w:t>Ожидаемые результаты</w:t>
      </w:r>
    </w:p>
    <w:p w:rsidR="00FE27CB" w:rsidRPr="00FE27CB" w:rsidRDefault="00FE27CB" w:rsidP="00787B61">
      <w:pPr>
        <w:spacing w:after="0" w:line="240" w:lineRule="auto"/>
        <w:jc w:val="both"/>
        <w:rPr>
          <w:rFonts w:ascii="Times New Roman" w:hAnsi="Times New Roman"/>
          <w:sz w:val="24"/>
          <w:szCs w:val="24"/>
        </w:rPr>
      </w:pPr>
    </w:p>
    <w:p w:rsidR="00FE27CB" w:rsidRDefault="00FE27CB" w:rsidP="00FE27CB">
      <w:pPr>
        <w:ind w:left="225"/>
        <w:jc w:val="both"/>
        <w:rPr>
          <w:rFonts w:ascii="Times New Roman" w:hAnsi="Times New Roman"/>
          <w:b/>
          <w:sz w:val="24"/>
          <w:szCs w:val="24"/>
        </w:rPr>
      </w:pPr>
      <w:r w:rsidRPr="00FE27CB">
        <w:rPr>
          <w:rFonts w:ascii="Times New Roman" w:hAnsi="Times New Roman"/>
          <w:b/>
          <w:sz w:val="24"/>
          <w:szCs w:val="24"/>
        </w:rPr>
        <w:t xml:space="preserve">К концу первого года обучения дети должны </w:t>
      </w:r>
      <w:r w:rsidRPr="00FE27CB">
        <w:rPr>
          <w:rFonts w:ascii="Times New Roman" w:hAnsi="Times New Roman"/>
          <w:b/>
          <w:i/>
          <w:sz w:val="24"/>
          <w:szCs w:val="24"/>
        </w:rPr>
        <w:t>знать</w:t>
      </w:r>
      <w:r w:rsidRPr="00FE27CB">
        <w:rPr>
          <w:rFonts w:ascii="Times New Roman" w:hAnsi="Times New Roman"/>
          <w:b/>
          <w:sz w:val="24"/>
          <w:szCs w:val="24"/>
        </w:rPr>
        <w:t>:</w:t>
      </w:r>
    </w:p>
    <w:p w:rsidR="00FE27CB" w:rsidRPr="00FE27CB" w:rsidRDefault="00FE27CB" w:rsidP="00FE27CB">
      <w:pPr>
        <w:numPr>
          <w:ilvl w:val="0"/>
          <w:numId w:val="24"/>
        </w:numPr>
        <w:spacing w:after="0" w:line="240" w:lineRule="auto"/>
        <w:jc w:val="both"/>
        <w:rPr>
          <w:rFonts w:ascii="Times New Roman" w:hAnsi="Times New Roman"/>
          <w:sz w:val="24"/>
          <w:szCs w:val="24"/>
        </w:rPr>
      </w:pPr>
      <w:proofErr w:type="gramStart"/>
      <w:r w:rsidRPr="00FE27CB">
        <w:rPr>
          <w:rFonts w:ascii="Times New Roman" w:hAnsi="Times New Roman"/>
          <w:sz w:val="24"/>
          <w:szCs w:val="24"/>
        </w:rPr>
        <w:t>шахматные термины: белое и черное поле, горизонталь, вертикаль, диагональ, центр, партнеры, партия; начальное положение (начальная позиция), белые, черные, ход, взятие, стоять под боем, взятие на проходе, рокировка (длинная и короткая); шах, мат, пат, ничья;</w:t>
      </w:r>
      <w:proofErr w:type="gramEnd"/>
    </w:p>
    <w:p w:rsidR="00FE27CB" w:rsidRPr="00FE27CB" w:rsidRDefault="00FE27CB" w:rsidP="00FE27CB">
      <w:pPr>
        <w:numPr>
          <w:ilvl w:val="0"/>
          <w:numId w:val="24"/>
        </w:numPr>
        <w:spacing w:after="0" w:line="240" w:lineRule="auto"/>
        <w:jc w:val="both"/>
        <w:rPr>
          <w:rFonts w:ascii="Times New Roman" w:hAnsi="Times New Roman"/>
          <w:sz w:val="24"/>
          <w:szCs w:val="24"/>
        </w:rPr>
      </w:pPr>
      <w:proofErr w:type="gramStart"/>
      <w:r w:rsidRPr="00FE27CB">
        <w:rPr>
          <w:rFonts w:ascii="Times New Roman" w:hAnsi="Times New Roman"/>
          <w:sz w:val="24"/>
          <w:szCs w:val="24"/>
        </w:rPr>
        <w:t>названия шахматных фигур: ладья, слон, ферзь, конь, пешка, король, правила хода и взятия каждой фигуры.</w:t>
      </w:r>
      <w:proofErr w:type="gramEnd"/>
    </w:p>
    <w:p w:rsidR="00FE27CB" w:rsidRPr="00FE27CB" w:rsidRDefault="00FE27CB" w:rsidP="00FE27CB">
      <w:pPr>
        <w:ind w:left="360"/>
        <w:jc w:val="both"/>
        <w:rPr>
          <w:rFonts w:ascii="Times New Roman" w:hAnsi="Times New Roman"/>
          <w:sz w:val="24"/>
          <w:szCs w:val="24"/>
        </w:rPr>
      </w:pPr>
    </w:p>
    <w:p w:rsidR="00FE27CB" w:rsidRPr="00FE27CB" w:rsidRDefault="00FE27CB" w:rsidP="00FE27CB">
      <w:pPr>
        <w:ind w:left="225"/>
        <w:jc w:val="both"/>
        <w:rPr>
          <w:rFonts w:ascii="Times New Roman" w:hAnsi="Times New Roman"/>
          <w:b/>
          <w:sz w:val="24"/>
          <w:szCs w:val="24"/>
        </w:rPr>
      </w:pPr>
      <w:r w:rsidRPr="00FE27CB">
        <w:rPr>
          <w:rFonts w:ascii="Times New Roman" w:hAnsi="Times New Roman"/>
          <w:b/>
          <w:sz w:val="24"/>
          <w:szCs w:val="24"/>
        </w:rPr>
        <w:t xml:space="preserve">К концу первого года обучения дети должны </w:t>
      </w:r>
      <w:r w:rsidRPr="00FE27CB">
        <w:rPr>
          <w:rFonts w:ascii="Times New Roman" w:hAnsi="Times New Roman"/>
          <w:b/>
          <w:i/>
          <w:sz w:val="24"/>
          <w:szCs w:val="24"/>
        </w:rPr>
        <w:t>уметь</w:t>
      </w:r>
      <w:r w:rsidRPr="00FE27CB">
        <w:rPr>
          <w:rFonts w:ascii="Times New Roman" w:hAnsi="Times New Roman"/>
          <w:b/>
          <w:sz w:val="24"/>
          <w:szCs w:val="24"/>
        </w:rPr>
        <w:t>:</w:t>
      </w:r>
    </w:p>
    <w:p w:rsidR="00FE27CB" w:rsidRPr="00FE27CB" w:rsidRDefault="00FE27CB" w:rsidP="00FE27CB">
      <w:pPr>
        <w:numPr>
          <w:ilvl w:val="0"/>
          <w:numId w:val="25"/>
        </w:numPr>
        <w:spacing w:after="0" w:line="240" w:lineRule="auto"/>
        <w:jc w:val="both"/>
        <w:rPr>
          <w:rFonts w:ascii="Times New Roman" w:hAnsi="Times New Roman"/>
          <w:sz w:val="24"/>
          <w:szCs w:val="24"/>
        </w:rPr>
      </w:pPr>
      <w:r w:rsidRPr="00FE27CB">
        <w:rPr>
          <w:rFonts w:ascii="Times New Roman" w:hAnsi="Times New Roman"/>
          <w:sz w:val="24"/>
          <w:szCs w:val="24"/>
        </w:rPr>
        <w:t>ориентироваться на шахматной доске;</w:t>
      </w:r>
    </w:p>
    <w:p w:rsidR="00FE27CB" w:rsidRPr="00FE27CB" w:rsidRDefault="00FE27CB" w:rsidP="00FE27CB">
      <w:pPr>
        <w:numPr>
          <w:ilvl w:val="0"/>
          <w:numId w:val="25"/>
        </w:numPr>
        <w:spacing w:after="0" w:line="240" w:lineRule="auto"/>
        <w:jc w:val="both"/>
        <w:rPr>
          <w:rFonts w:ascii="Times New Roman" w:hAnsi="Times New Roman"/>
          <w:sz w:val="24"/>
          <w:szCs w:val="24"/>
        </w:rPr>
      </w:pPr>
      <w:r w:rsidRPr="00FE27CB">
        <w:rPr>
          <w:rFonts w:ascii="Times New Roman" w:hAnsi="Times New Roman"/>
          <w:sz w:val="24"/>
          <w:szCs w:val="24"/>
        </w:rPr>
        <w:t>играть каждой фигурой в отдельности и в совокупности с другими фигурами без нарушения правил шахматного кодекса;</w:t>
      </w:r>
    </w:p>
    <w:p w:rsidR="00FE27CB" w:rsidRPr="00FE27CB" w:rsidRDefault="00FE27CB" w:rsidP="00FE27CB">
      <w:pPr>
        <w:numPr>
          <w:ilvl w:val="0"/>
          <w:numId w:val="25"/>
        </w:numPr>
        <w:spacing w:after="0" w:line="240" w:lineRule="auto"/>
        <w:jc w:val="both"/>
        <w:rPr>
          <w:rFonts w:ascii="Times New Roman" w:hAnsi="Times New Roman"/>
          <w:sz w:val="24"/>
          <w:szCs w:val="24"/>
        </w:rPr>
      </w:pPr>
      <w:r w:rsidRPr="00FE27CB">
        <w:rPr>
          <w:rFonts w:ascii="Times New Roman" w:hAnsi="Times New Roman"/>
          <w:sz w:val="24"/>
          <w:szCs w:val="24"/>
        </w:rPr>
        <w:t>правильно размещать доску между партнерами и правильно расставлять начальную позицию;</w:t>
      </w:r>
    </w:p>
    <w:p w:rsidR="00FE27CB" w:rsidRPr="00FE27CB" w:rsidRDefault="00FE27CB" w:rsidP="00FE27CB">
      <w:pPr>
        <w:numPr>
          <w:ilvl w:val="0"/>
          <w:numId w:val="25"/>
        </w:numPr>
        <w:spacing w:after="0" w:line="240" w:lineRule="auto"/>
        <w:jc w:val="both"/>
        <w:rPr>
          <w:rFonts w:ascii="Times New Roman" w:hAnsi="Times New Roman"/>
          <w:sz w:val="24"/>
          <w:szCs w:val="24"/>
        </w:rPr>
      </w:pPr>
      <w:r w:rsidRPr="00FE27CB">
        <w:rPr>
          <w:rFonts w:ascii="Times New Roman" w:hAnsi="Times New Roman"/>
          <w:sz w:val="24"/>
          <w:szCs w:val="24"/>
        </w:rPr>
        <w:t>различать горизонталь, вертикаль и диагональ;</w:t>
      </w:r>
    </w:p>
    <w:p w:rsidR="00FE27CB" w:rsidRPr="00FE27CB" w:rsidRDefault="00FE27CB" w:rsidP="00FE27CB">
      <w:pPr>
        <w:numPr>
          <w:ilvl w:val="0"/>
          <w:numId w:val="25"/>
        </w:numPr>
        <w:spacing w:after="0" w:line="240" w:lineRule="auto"/>
        <w:jc w:val="both"/>
        <w:rPr>
          <w:rFonts w:ascii="Times New Roman" w:hAnsi="Times New Roman"/>
          <w:sz w:val="24"/>
          <w:szCs w:val="24"/>
        </w:rPr>
      </w:pPr>
      <w:r w:rsidRPr="00FE27CB">
        <w:rPr>
          <w:rFonts w:ascii="Times New Roman" w:hAnsi="Times New Roman"/>
          <w:sz w:val="24"/>
          <w:szCs w:val="24"/>
        </w:rPr>
        <w:t>рокировать;</w:t>
      </w:r>
    </w:p>
    <w:p w:rsidR="00FE27CB" w:rsidRPr="00FE27CB" w:rsidRDefault="00FE27CB" w:rsidP="00FE27CB">
      <w:pPr>
        <w:numPr>
          <w:ilvl w:val="0"/>
          <w:numId w:val="25"/>
        </w:numPr>
        <w:spacing w:after="0" w:line="240" w:lineRule="auto"/>
        <w:jc w:val="both"/>
        <w:rPr>
          <w:rFonts w:ascii="Times New Roman" w:hAnsi="Times New Roman"/>
          <w:sz w:val="24"/>
          <w:szCs w:val="24"/>
        </w:rPr>
      </w:pPr>
      <w:r w:rsidRPr="00FE27CB">
        <w:rPr>
          <w:rFonts w:ascii="Times New Roman" w:hAnsi="Times New Roman"/>
          <w:sz w:val="24"/>
          <w:szCs w:val="24"/>
        </w:rPr>
        <w:t>объявлять шах, мат;</w:t>
      </w:r>
    </w:p>
    <w:p w:rsidR="00FE27CB" w:rsidRDefault="00FE27CB" w:rsidP="00FE27CB">
      <w:pPr>
        <w:numPr>
          <w:ilvl w:val="0"/>
          <w:numId w:val="25"/>
        </w:numPr>
        <w:spacing w:after="0" w:line="240" w:lineRule="auto"/>
        <w:jc w:val="both"/>
        <w:rPr>
          <w:rFonts w:ascii="Times New Roman" w:hAnsi="Times New Roman"/>
          <w:sz w:val="24"/>
          <w:szCs w:val="24"/>
        </w:rPr>
      </w:pPr>
      <w:r w:rsidRPr="00FE27CB">
        <w:rPr>
          <w:rFonts w:ascii="Times New Roman" w:hAnsi="Times New Roman"/>
          <w:sz w:val="24"/>
          <w:szCs w:val="24"/>
        </w:rPr>
        <w:t>решать элементарные задачи на мат в один ход.</w:t>
      </w:r>
    </w:p>
    <w:p w:rsidR="00FE27CB" w:rsidRPr="00FE27CB" w:rsidRDefault="00FE27CB" w:rsidP="00A9247D">
      <w:pPr>
        <w:tabs>
          <w:tab w:val="left" w:pos="142"/>
        </w:tabs>
        <w:spacing w:after="0" w:line="240" w:lineRule="auto"/>
        <w:ind w:left="360"/>
        <w:jc w:val="both"/>
        <w:rPr>
          <w:rFonts w:ascii="Times New Roman" w:hAnsi="Times New Roman"/>
          <w:sz w:val="24"/>
          <w:szCs w:val="24"/>
        </w:rPr>
      </w:pPr>
    </w:p>
    <w:p w:rsidR="00FE27CB" w:rsidRPr="00FE27CB" w:rsidRDefault="00FE27CB" w:rsidP="00787B61">
      <w:pPr>
        <w:spacing w:after="0" w:line="240" w:lineRule="auto"/>
        <w:jc w:val="both"/>
        <w:rPr>
          <w:rFonts w:ascii="Times New Roman" w:hAnsi="Times New Roman"/>
          <w:sz w:val="24"/>
          <w:szCs w:val="24"/>
        </w:rPr>
      </w:pPr>
    </w:p>
    <w:p w:rsidR="00FE27CB" w:rsidRPr="00FE27CB" w:rsidRDefault="00FE27CB" w:rsidP="00787B61">
      <w:pPr>
        <w:spacing w:after="0" w:line="240" w:lineRule="auto"/>
        <w:jc w:val="both"/>
        <w:rPr>
          <w:rFonts w:ascii="Times New Roman" w:hAnsi="Times New Roman"/>
          <w:sz w:val="24"/>
          <w:szCs w:val="24"/>
        </w:rPr>
      </w:pPr>
    </w:p>
    <w:p w:rsidR="00B31F1B" w:rsidRPr="00FE27CB" w:rsidRDefault="00FE27CB" w:rsidP="00787B61">
      <w:pPr>
        <w:spacing w:after="0" w:line="240" w:lineRule="auto"/>
        <w:jc w:val="both"/>
        <w:rPr>
          <w:rFonts w:ascii="Times New Roman" w:hAnsi="Times New Roman"/>
          <w:sz w:val="24"/>
          <w:szCs w:val="24"/>
        </w:rPr>
      </w:pPr>
      <w:r>
        <w:rPr>
          <w:rFonts w:ascii="Times New Roman" w:hAnsi="Times New Roman"/>
          <w:b/>
          <w:sz w:val="24"/>
          <w:szCs w:val="24"/>
        </w:rPr>
        <w:t>4</w:t>
      </w:r>
      <w:r w:rsidR="00A27E5C">
        <w:rPr>
          <w:rFonts w:ascii="Times New Roman" w:hAnsi="Times New Roman"/>
          <w:b/>
          <w:sz w:val="24"/>
          <w:szCs w:val="24"/>
        </w:rPr>
        <w:t>.Календарно</w:t>
      </w:r>
      <w:r w:rsidR="00B31F1B" w:rsidRPr="00FE27CB">
        <w:rPr>
          <w:rFonts w:ascii="Times New Roman" w:hAnsi="Times New Roman"/>
          <w:b/>
          <w:sz w:val="24"/>
          <w:szCs w:val="24"/>
        </w:rPr>
        <w:t>-тематический план</w:t>
      </w:r>
      <w:r w:rsidR="001B6422" w:rsidRPr="00FE27CB">
        <w:rPr>
          <w:rFonts w:ascii="Times New Roman" w:hAnsi="Times New Roman"/>
          <w:b/>
          <w:sz w:val="24"/>
          <w:szCs w:val="24"/>
        </w:rPr>
        <w:t xml:space="preserve"> 1</w:t>
      </w:r>
      <w:r w:rsidR="00B31F1B" w:rsidRPr="00FE27CB">
        <w:rPr>
          <w:rFonts w:ascii="Times New Roman" w:hAnsi="Times New Roman"/>
          <w:b/>
          <w:sz w:val="24"/>
          <w:szCs w:val="24"/>
        </w:rPr>
        <w:t xml:space="preserve"> года обучения.</w:t>
      </w:r>
    </w:p>
    <w:tbl>
      <w:tblPr>
        <w:tblW w:w="4714" w:type="pct"/>
        <w:jc w:val="center"/>
        <w:tblCellMar>
          <w:left w:w="40" w:type="dxa"/>
          <w:right w:w="40" w:type="dxa"/>
        </w:tblCellMar>
        <w:tblLook w:val="0000"/>
      </w:tblPr>
      <w:tblGrid>
        <w:gridCol w:w="465"/>
        <w:gridCol w:w="511"/>
        <w:gridCol w:w="12"/>
        <w:gridCol w:w="524"/>
        <w:gridCol w:w="5056"/>
        <w:gridCol w:w="647"/>
        <w:gridCol w:w="1147"/>
      </w:tblGrid>
      <w:tr w:rsidR="00A9247D" w:rsidRPr="00A9247D" w:rsidTr="00A178DD">
        <w:trPr>
          <w:trHeight w:hRule="exact" w:val="301"/>
          <w:jc w:val="center"/>
        </w:trPr>
        <w:tc>
          <w:tcPr>
            <w:tcW w:w="296" w:type="pct"/>
            <w:vMerge w:val="restart"/>
            <w:tcBorders>
              <w:top w:val="single" w:sz="6" w:space="0" w:color="auto"/>
              <w:left w:val="single" w:sz="6" w:space="0" w:color="auto"/>
              <w:right w:val="single" w:sz="6" w:space="0" w:color="auto"/>
            </w:tcBorders>
          </w:tcPr>
          <w:p w:rsidR="00A9247D" w:rsidRPr="00A9247D" w:rsidRDefault="00A9247D" w:rsidP="00A178DD">
            <w:pPr>
              <w:spacing w:before="40"/>
              <w:jc w:val="center"/>
              <w:rPr>
                <w:rFonts w:ascii="Times New Roman" w:hAnsi="Times New Roman"/>
              </w:rPr>
            </w:pPr>
            <w:r w:rsidRPr="00A9247D">
              <w:rPr>
                <w:rFonts w:ascii="Times New Roman" w:hAnsi="Times New Roman"/>
              </w:rPr>
              <w:t>№</w:t>
            </w:r>
          </w:p>
        </w:tc>
        <w:tc>
          <w:tcPr>
            <w:tcW w:w="556" w:type="pct"/>
            <w:gridSpan w:val="3"/>
            <w:tcBorders>
              <w:top w:val="single" w:sz="6" w:space="0" w:color="auto"/>
              <w:left w:val="single" w:sz="6" w:space="0" w:color="auto"/>
              <w:bottom w:val="single" w:sz="4" w:space="0" w:color="auto"/>
              <w:right w:val="single" w:sz="6" w:space="0" w:color="auto"/>
            </w:tcBorders>
          </w:tcPr>
          <w:p w:rsidR="00A9247D" w:rsidRPr="00A9247D" w:rsidRDefault="00A9247D" w:rsidP="00A178DD">
            <w:pPr>
              <w:spacing w:before="40"/>
              <w:jc w:val="center"/>
              <w:rPr>
                <w:rFonts w:ascii="Times New Roman" w:hAnsi="Times New Roman"/>
              </w:rPr>
            </w:pPr>
            <w:r w:rsidRPr="00A9247D">
              <w:rPr>
                <w:rFonts w:ascii="Times New Roman" w:hAnsi="Times New Roman"/>
              </w:rPr>
              <w:t>Дата</w:t>
            </w:r>
          </w:p>
        </w:tc>
        <w:tc>
          <w:tcPr>
            <w:tcW w:w="3041" w:type="pct"/>
            <w:vMerge w:val="restart"/>
            <w:tcBorders>
              <w:top w:val="single" w:sz="6" w:space="0" w:color="auto"/>
              <w:left w:val="single" w:sz="6" w:space="0" w:color="auto"/>
              <w:right w:val="single" w:sz="6" w:space="0" w:color="auto"/>
            </w:tcBorders>
          </w:tcPr>
          <w:p w:rsidR="00A9247D" w:rsidRPr="00A9247D" w:rsidRDefault="00A9247D" w:rsidP="00A178DD">
            <w:pPr>
              <w:spacing w:before="40"/>
              <w:jc w:val="center"/>
              <w:rPr>
                <w:rFonts w:ascii="Times New Roman" w:hAnsi="Times New Roman"/>
              </w:rPr>
            </w:pPr>
            <w:r w:rsidRPr="00A9247D">
              <w:rPr>
                <w:rFonts w:ascii="Times New Roman" w:hAnsi="Times New Roman"/>
              </w:rPr>
              <w:t>Тема урока</w:t>
            </w:r>
          </w:p>
        </w:tc>
        <w:tc>
          <w:tcPr>
            <w:tcW w:w="404" w:type="pct"/>
            <w:vMerge w:val="restart"/>
            <w:tcBorders>
              <w:top w:val="single" w:sz="6" w:space="0" w:color="auto"/>
              <w:left w:val="single" w:sz="6" w:space="0" w:color="auto"/>
              <w:right w:val="single" w:sz="6" w:space="0" w:color="auto"/>
            </w:tcBorders>
          </w:tcPr>
          <w:p w:rsidR="00A9247D" w:rsidRPr="00A9247D" w:rsidRDefault="00A9247D" w:rsidP="00A178DD">
            <w:pPr>
              <w:spacing w:before="40"/>
              <w:jc w:val="center"/>
              <w:rPr>
                <w:rFonts w:ascii="Times New Roman" w:hAnsi="Times New Roman"/>
              </w:rPr>
            </w:pPr>
            <w:r w:rsidRPr="00A9247D">
              <w:rPr>
                <w:rFonts w:ascii="Times New Roman" w:hAnsi="Times New Roman"/>
              </w:rPr>
              <w:t>Кол-во</w:t>
            </w:r>
          </w:p>
          <w:p w:rsidR="00A9247D" w:rsidRPr="00A9247D" w:rsidRDefault="00A9247D" w:rsidP="00A178DD">
            <w:pPr>
              <w:spacing w:before="40"/>
              <w:jc w:val="center"/>
              <w:rPr>
                <w:rFonts w:ascii="Times New Roman" w:hAnsi="Times New Roman"/>
              </w:rPr>
            </w:pPr>
            <w:r w:rsidRPr="00A9247D">
              <w:rPr>
                <w:rFonts w:ascii="Times New Roman" w:hAnsi="Times New Roman"/>
              </w:rPr>
              <w:t xml:space="preserve"> часов</w:t>
            </w:r>
          </w:p>
          <w:p w:rsidR="00A9247D" w:rsidRPr="00A9247D" w:rsidRDefault="00A9247D" w:rsidP="00A178DD">
            <w:pPr>
              <w:spacing w:before="40"/>
              <w:jc w:val="center"/>
              <w:rPr>
                <w:rFonts w:ascii="Times New Roman" w:hAnsi="Times New Roman"/>
              </w:rPr>
            </w:pPr>
            <w:r w:rsidRPr="00A9247D">
              <w:rPr>
                <w:rFonts w:ascii="Times New Roman" w:hAnsi="Times New Roman"/>
              </w:rPr>
              <w:t>часов</w:t>
            </w:r>
          </w:p>
        </w:tc>
        <w:tc>
          <w:tcPr>
            <w:tcW w:w="703" w:type="pct"/>
            <w:vMerge w:val="restart"/>
            <w:tcBorders>
              <w:top w:val="single" w:sz="6" w:space="0" w:color="auto"/>
              <w:left w:val="single" w:sz="6" w:space="0" w:color="auto"/>
              <w:right w:val="single" w:sz="6" w:space="0" w:color="auto"/>
            </w:tcBorders>
          </w:tcPr>
          <w:p w:rsidR="00A9247D" w:rsidRPr="00A9247D" w:rsidRDefault="00A9247D" w:rsidP="00A178DD">
            <w:pPr>
              <w:spacing w:before="40"/>
              <w:jc w:val="center"/>
              <w:rPr>
                <w:rFonts w:ascii="Times New Roman" w:hAnsi="Times New Roman"/>
              </w:rPr>
            </w:pPr>
            <w:r w:rsidRPr="00A9247D">
              <w:rPr>
                <w:rFonts w:ascii="Times New Roman" w:hAnsi="Times New Roman"/>
              </w:rPr>
              <w:t>Домашнее задание</w:t>
            </w:r>
          </w:p>
        </w:tc>
      </w:tr>
      <w:tr w:rsidR="00A9247D" w:rsidRPr="00A9247D" w:rsidTr="00A178DD">
        <w:trPr>
          <w:trHeight w:hRule="exact" w:val="360"/>
          <w:jc w:val="center"/>
        </w:trPr>
        <w:tc>
          <w:tcPr>
            <w:tcW w:w="296" w:type="pct"/>
            <w:vMerge/>
            <w:tcBorders>
              <w:left w:val="single" w:sz="6" w:space="0" w:color="auto"/>
              <w:bottom w:val="single" w:sz="6" w:space="0" w:color="auto"/>
              <w:right w:val="single" w:sz="6" w:space="0" w:color="auto"/>
            </w:tcBorders>
          </w:tcPr>
          <w:p w:rsidR="00A9247D" w:rsidRPr="00A9247D" w:rsidRDefault="00A9247D" w:rsidP="00A178DD">
            <w:pPr>
              <w:spacing w:before="40"/>
              <w:jc w:val="center"/>
              <w:rPr>
                <w:rFonts w:ascii="Times New Roman" w:hAnsi="Times New Roman"/>
              </w:rPr>
            </w:pPr>
          </w:p>
        </w:tc>
        <w:tc>
          <w:tcPr>
            <w:tcW w:w="286" w:type="pct"/>
            <w:gridSpan w:val="2"/>
            <w:tcBorders>
              <w:top w:val="single" w:sz="4" w:space="0" w:color="auto"/>
              <w:left w:val="single" w:sz="6" w:space="0" w:color="auto"/>
              <w:bottom w:val="single" w:sz="6" w:space="0" w:color="auto"/>
              <w:right w:val="single" w:sz="4" w:space="0" w:color="auto"/>
            </w:tcBorders>
          </w:tcPr>
          <w:p w:rsidR="00A9247D" w:rsidRPr="00A9247D" w:rsidRDefault="00A9247D" w:rsidP="00A178DD">
            <w:pPr>
              <w:spacing w:before="40" w:after="0" w:line="240" w:lineRule="auto"/>
              <w:jc w:val="center"/>
              <w:rPr>
                <w:rFonts w:ascii="Times New Roman" w:hAnsi="Times New Roman"/>
              </w:rPr>
            </w:pPr>
            <w:r w:rsidRPr="00A9247D">
              <w:rPr>
                <w:rFonts w:ascii="Times New Roman" w:hAnsi="Times New Roman"/>
              </w:rPr>
              <w:t>план</w:t>
            </w:r>
          </w:p>
        </w:tc>
        <w:tc>
          <w:tcPr>
            <w:tcW w:w="270" w:type="pct"/>
            <w:tcBorders>
              <w:top w:val="single" w:sz="4" w:space="0" w:color="auto"/>
              <w:left w:val="single" w:sz="4" w:space="0" w:color="auto"/>
              <w:bottom w:val="single" w:sz="6" w:space="0" w:color="auto"/>
              <w:right w:val="single" w:sz="6" w:space="0" w:color="auto"/>
            </w:tcBorders>
          </w:tcPr>
          <w:p w:rsidR="00A9247D" w:rsidRPr="00A9247D" w:rsidRDefault="00A9247D" w:rsidP="00A178DD">
            <w:pPr>
              <w:spacing w:before="40"/>
              <w:jc w:val="center"/>
              <w:rPr>
                <w:rFonts w:ascii="Times New Roman" w:hAnsi="Times New Roman"/>
              </w:rPr>
            </w:pPr>
            <w:r w:rsidRPr="00A9247D">
              <w:rPr>
                <w:rFonts w:ascii="Times New Roman" w:hAnsi="Times New Roman"/>
              </w:rPr>
              <w:t>факт</w:t>
            </w:r>
          </w:p>
        </w:tc>
        <w:tc>
          <w:tcPr>
            <w:tcW w:w="3041" w:type="pct"/>
            <w:vMerge/>
            <w:tcBorders>
              <w:left w:val="single" w:sz="6" w:space="0" w:color="auto"/>
              <w:bottom w:val="single" w:sz="6" w:space="0" w:color="auto"/>
              <w:right w:val="single" w:sz="6" w:space="0" w:color="auto"/>
            </w:tcBorders>
          </w:tcPr>
          <w:p w:rsidR="00A9247D" w:rsidRPr="00A9247D" w:rsidRDefault="00A9247D" w:rsidP="00A178DD">
            <w:pPr>
              <w:spacing w:before="40"/>
              <w:jc w:val="center"/>
              <w:rPr>
                <w:rFonts w:ascii="Times New Roman" w:hAnsi="Times New Roman"/>
              </w:rPr>
            </w:pPr>
          </w:p>
        </w:tc>
        <w:tc>
          <w:tcPr>
            <w:tcW w:w="404" w:type="pct"/>
            <w:vMerge/>
            <w:tcBorders>
              <w:left w:val="single" w:sz="6" w:space="0" w:color="auto"/>
              <w:bottom w:val="single" w:sz="6" w:space="0" w:color="auto"/>
              <w:right w:val="single" w:sz="6" w:space="0" w:color="auto"/>
            </w:tcBorders>
          </w:tcPr>
          <w:p w:rsidR="00A9247D" w:rsidRPr="00A9247D" w:rsidRDefault="00A9247D" w:rsidP="00A178DD">
            <w:pPr>
              <w:spacing w:before="40"/>
              <w:jc w:val="center"/>
              <w:rPr>
                <w:rFonts w:ascii="Times New Roman" w:hAnsi="Times New Roman"/>
              </w:rPr>
            </w:pPr>
          </w:p>
        </w:tc>
        <w:tc>
          <w:tcPr>
            <w:tcW w:w="703" w:type="pct"/>
            <w:vMerge/>
            <w:tcBorders>
              <w:left w:val="single" w:sz="6" w:space="0" w:color="auto"/>
              <w:bottom w:val="single" w:sz="6" w:space="0" w:color="auto"/>
              <w:right w:val="single" w:sz="6" w:space="0" w:color="auto"/>
            </w:tcBorders>
          </w:tcPr>
          <w:p w:rsidR="00A9247D" w:rsidRPr="00A9247D" w:rsidRDefault="00A9247D" w:rsidP="00A178DD">
            <w:pPr>
              <w:spacing w:before="40"/>
              <w:jc w:val="center"/>
              <w:rPr>
                <w:rFonts w:ascii="Times New Roman" w:hAnsi="Times New Roman"/>
              </w:rPr>
            </w:pPr>
          </w:p>
        </w:tc>
      </w:tr>
      <w:tr w:rsidR="00A9247D" w:rsidRPr="00A9247D" w:rsidTr="00A178DD">
        <w:trPr>
          <w:trHeight w:hRule="exact" w:val="280"/>
          <w:jc w:val="center"/>
        </w:trPr>
        <w:tc>
          <w:tcPr>
            <w:tcW w:w="575" w:type="pct"/>
            <w:gridSpan w:val="2"/>
            <w:tcBorders>
              <w:top w:val="single" w:sz="6" w:space="0" w:color="auto"/>
              <w:left w:val="single" w:sz="6" w:space="0" w:color="auto"/>
              <w:bottom w:val="single" w:sz="6" w:space="0" w:color="auto"/>
              <w:right w:val="single" w:sz="4" w:space="0" w:color="auto"/>
            </w:tcBorders>
          </w:tcPr>
          <w:p w:rsidR="00A9247D" w:rsidRPr="00A9247D" w:rsidRDefault="00A9247D" w:rsidP="00A178DD">
            <w:pPr>
              <w:spacing w:before="20"/>
              <w:jc w:val="center"/>
              <w:rPr>
                <w:rFonts w:ascii="Times New Roman" w:hAnsi="Times New Roman"/>
                <w:b/>
              </w:rPr>
            </w:pPr>
          </w:p>
        </w:tc>
        <w:tc>
          <w:tcPr>
            <w:tcW w:w="3722" w:type="pct"/>
            <w:gridSpan w:val="4"/>
            <w:tcBorders>
              <w:top w:val="single" w:sz="6" w:space="0" w:color="auto"/>
              <w:left w:val="single" w:sz="4" w:space="0" w:color="auto"/>
              <w:bottom w:val="single" w:sz="6" w:space="0" w:color="auto"/>
              <w:right w:val="single" w:sz="6" w:space="0" w:color="auto"/>
            </w:tcBorders>
          </w:tcPr>
          <w:p w:rsidR="00A9247D" w:rsidRPr="00A9247D" w:rsidRDefault="00A9247D" w:rsidP="00A178DD">
            <w:pPr>
              <w:spacing w:before="20" w:after="0" w:line="240" w:lineRule="auto"/>
              <w:jc w:val="center"/>
              <w:rPr>
                <w:rFonts w:ascii="Times New Roman" w:hAnsi="Times New Roman"/>
                <w:b/>
              </w:rPr>
            </w:pPr>
            <w:r w:rsidRPr="00A9247D">
              <w:rPr>
                <w:rFonts w:ascii="Times New Roman" w:hAnsi="Times New Roman"/>
                <w:b/>
              </w:rPr>
              <w:t>Шахматная доска (3ч.)</w:t>
            </w:r>
          </w:p>
        </w:tc>
        <w:tc>
          <w:tcPr>
            <w:tcW w:w="703"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b/>
              </w:rPr>
            </w:pPr>
          </w:p>
        </w:tc>
      </w:tr>
      <w:tr w:rsidR="00A9247D" w:rsidRPr="00A9247D" w:rsidTr="00A178DD">
        <w:trPr>
          <w:trHeight w:hRule="exact" w:val="373"/>
          <w:jc w:val="center"/>
        </w:trPr>
        <w:tc>
          <w:tcPr>
            <w:tcW w:w="296"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1</w:t>
            </w:r>
          </w:p>
        </w:tc>
        <w:tc>
          <w:tcPr>
            <w:tcW w:w="279" w:type="pct"/>
            <w:tcBorders>
              <w:top w:val="single" w:sz="6" w:space="0" w:color="auto"/>
              <w:left w:val="single" w:sz="6" w:space="0" w:color="auto"/>
              <w:bottom w:val="single" w:sz="6" w:space="0" w:color="auto"/>
              <w:right w:val="single" w:sz="4" w:space="0" w:color="auto"/>
            </w:tcBorders>
          </w:tcPr>
          <w:p w:rsidR="00A9247D" w:rsidRPr="00A9247D" w:rsidRDefault="00A9247D" w:rsidP="00A178DD">
            <w:pPr>
              <w:spacing w:before="20"/>
              <w:rPr>
                <w:rFonts w:ascii="Times New Roman" w:hAnsi="Times New Roman"/>
              </w:rPr>
            </w:pPr>
          </w:p>
        </w:tc>
        <w:tc>
          <w:tcPr>
            <w:tcW w:w="277" w:type="pct"/>
            <w:gridSpan w:val="2"/>
            <w:tcBorders>
              <w:top w:val="single" w:sz="6" w:space="0" w:color="auto"/>
              <w:left w:val="single" w:sz="4"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p>
        </w:tc>
        <w:tc>
          <w:tcPr>
            <w:tcW w:w="3041"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r w:rsidRPr="00A9247D">
              <w:rPr>
                <w:rFonts w:ascii="Times New Roman" w:hAnsi="Times New Roman"/>
              </w:rPr>
              <w:t>Знакомство с шахматной доской. Белые и черные поля</w:t>
            </w:r>
          </w:p>
        </w:tc>
        <w:tc>
          <w:tcPr>
            <w:tcW w:w="404"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1</w:t>
            </w:r>
          </w:p>
          <w:p w:rsidR="00A9247D" w:rsidRPr="00A9247D" w:rsidRDefault="00A9247D" w:rsidP="00A178DD">
            <w:pPr>
              <w:spacing w:before="20"/>
              <w:jc w:val="center"/>
              <w:rPr>
                <w:rFonts w:ascii="Times New Roman" w:hAnsi="Times New Roman"/>
              </w:rPr>
            </w:pPr>
          </w:p>
        </w:tc>
        <w:tc>
          <w:tcPr>
            <w:tcW w:w="703"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p>
        </w:tc>
      </w:tr>
      <w:tr w:rsidR="00A9247D" w:rsidRPr="00A9247D" w:rsidTr="00A178DD">
        <w:trPr>
          <w:trHeight w:hRule="exact" w:val="646"/>
          <w:jc w:val="center"/>
        </w:trPr>
        <w:tc>
          <w:tcPr>
            <w:tcW w:w="296"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2</w:t>
            </w:r>
          </w:p>
        </w:tc>
        <w:tc>
          <w:tcPr>
            <w:tcW w:w="279" w:type="pct"/>
            <w:tcBorders>
              <w:top w:val="single" w:sz="6" w:space="0" w:color="auto"/>
              <w:left w:val="single" w:sz="6" w:space="0" w:color="auto"/>
              <w:bottom w:val="single" w:sz="6" w:space="0" w:color="auto"/>
              <w:right w:val="single" w:sz="4" w:space="0" w:color="auto"/>
            </w:tcBorders>
          </w:tcPr>
          <w:p w:rsidR="00A9247D" w:rsidRPr="00A9247D" w:rsidRDefault="00A9247D" w:rsidP="00A178DD">
            <w:pPr>
              <w:spacing w:before="20"/>
              <w:rPr>
                <w:rFonts w:ascii="Times New Roman" w:hAnsi="Times New Roman"/>
              </w:rPr>
            </w:pPr>
          </w:p>
        </w:tc>
        <w:tc>
          <w:tcPr>
            <w:tcW w:w="277" w:type="pct"/>
            <w:gridSpan w:val="2"/>
            <w:tcBorders>
              <w:top w:val="single" w:sz="6" w:space="0" w:color="auto"/>
              <w:left w:val="single" w:sz="4"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p>
        </w:tc>
        <w:tc>
          <w:tcPr>
            <w:tcW w:w="3041"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r w:rsidRPr="00A9247D">
              <w:rPr>
                <w:rFonts w:ascii="Times New Roman" w:hAnsi="Times New Roman"/>
              </w:rPr>
              <w:t>Расположение доски между партнерами. Горизонтали и вертикали</w:t>
            </w:r>
          </w:p>
        </w:tc>
        <w:tc>
          <w:tcPr>
            <w:tcW w:w="404"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1</w:t>
            </w:r>
          </w:p>
          <w:p w:rsidR="00A9247D" w:rsidRPr="00A9247D" w:rsidRDefault="00A9247D" w:rsidP="00A178DD">
            <w:pPr>
              <w:spacing w:before="20"/>
              <w:jc w:val="center"/>
              <w:rPr>
                <w:rFonts w:ascii="Times New Roman" w:hAnsi="Times New Roman"/>
              </w:rPr>
            </w:pPr>
          </w:p>
        </w:tc>
        <w:tc>
          <w:tcPr>
            <w:tcW w:w="703"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p>
        </w:tc>
      </w:tr>
      <w:tr w:rsidR="00A9247D" w:rsidRPr="00A9247D" w:rsidTr="00A178DD">
        <w:trPr>
          <w:trHeight w:hRule="exact" w:val="280"/>
          <w:jc w:val="center"/>
        </w:trPr>
        <w:tc>
          <w:tcPr>
            <w:tcW w:w="296"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3</w:t>
            </w:r>
          </w:p>
        </w:tc>
        <w:tc>
          <w:tcPr>
            <w:tcW w:w="279" w:type="pct"/>
            <w:tcBorders>
              <w:top w:val="single" w:sz="6" w:space="0" w:color="auto"/>
              <w:left w:val="single" w:sz="6" w:space="0" w:color="auto"/>
              <w:bottom w:val="single" w:sz="6" w:space="0" w:color="auto"/>
              <w:right w:val="single" w:sz="4" w:space="0" w:color="auto"/>
            </w:tcBorders>
          </w:tcPr>
          <w:p w:rsidR="00A9247D" w:rsidRPr="00A9247D" w:rsidRDefault="00A9247D" w:rsidP="00A178DD">
            <w:pPr>
              <w:spacing w:before="20"/>
              <w:rPr>
                <w:rFonts w:ascii="Times New Roman" w:hAnsi="Times New Roman"/>
              </w:rPr>
            </w:pPr>
          </w:p>
        </w:tc>
        <w:tc>
          <w:tcPr>
            <w:tcW w:w="277" w:type="pct"/>
            <w:gridSpan w:val="2"/>
            <w:tcBorders>
              <w:top w:val="single" w:sz="6" w:space="0" w:color="auto"/>
              <w:left w:val="single" w:sz="4"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p>
        </w:tc>
        <w:tc>
          <w:tcPr>
            <w:tcW w:w="3041"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r w:rsidRPr="00A9247D">
              <w:rPr>
                <w:rFonts w:ascii="Times New Roman" w:hAnsi="Times New Roman"/>
              </w:rPr>
              <w:t>Диагональ. Большие и короткие диагонали</w:t>
            </w:r>
          </w:p>
        </w:tc>
        <w:tc>
          <w:tcPr>
            <w:tcW w:w="404"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1</w:t>
            </w:r>
          </w:p>
          <w:p w:rsidR="00A9247D" w:rsidRPr="00A9247D" w:rsidRDefault="00A9247D" w:rsidP="00A178DD">
            <w:pPr>
              <w:spacing w:before="20"/>
              <w:jc w:val="center"/>
              <w:rPr>
                <w:rFonts w:ascii="Times New Roman" w:hAnsi="Times New Roman"/>
              </w:rPr>
            </w:pPr>
          </w:p>
        </w:tc>
        <w:tc>
          <w:tcPr>
            <w:tcW w:w="703"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p>
        </w:tc>
      </w:tr>
      <w:tr w:rsidR="00A9247D" w:rsidRPr="00A9247D" w:rsidTr="00A178DD">
        <w:trPr>
          <w:trHeight w:hRule="exact" w:val="316"/>
          <w:jc w:val="center"/>
        </w:trPr>
        <w:tc>
          <w:tcPr>
            <w:tcW w:w="575" w:type="pct"/>
            <w:gridSpan w:val="2"/>
            <w:tcBorders>
              <w:top w:val="single" w:sz="6" w:space="0" w:color="auto"/>
              <w:left w:val="single" w:sz="6" w:space="0" w:color="auto"/>
              <w:bottom w:val="single" w:sz="6" w:space="0" w:color="auto"/>
              <w:right w:val="single" w:sz="4" w:space="0" w:color="auto"/>
            </w:tcBorders>
          </w:tcPr>
          <w:p w:rsidR="00A9247D" w:rsidRPr="00A9247D" w:rsidRDefault="00A9247D" w:rsidP="00A178DD">
            <w:pPr>
              <w:spacing w:before="20"/>
              <w:jc w:val="center"/>
              <w:rPr>
                <w:rFonts w:ascii="Times New Roman" w:hAnsi="Times New Roman"/>
                <w:b/>
                <w:bCs/>
              </w:rPr>
            </w:pPr>
          </w:p>
          <w:p w:rsidR="00A9247D" w:rsidRPr="00A9247D" w:rsidRDefault="00A9247D" w:rsidP="00A178DD">
            <w:pPr>
              <w:spacing w:before="20"/>
              <w:jc w:val="center"/>
              <w:rPr>
                <w:rFonts w:ascii="Times New Roman" w:hAnsi="Times New Roman"/>
                <w:b/>
                <w:bCs/>
              </w:rPr>
            </w:pPr>
          </w:p>
        </w:tc>
        <w:tc>
          <w:tcPr>
            <w:tcW w:w="3722" w:type="pct"/>
            <w:gridSpan w:val="4"/>
            <w:tcBorders>
              <w:top w:val="single" w:sz="6" w:space="0" w:color="auto"/>
              <w:left w:val="single" w:sz="4"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b/>
                <w:bCs/>
              </w:rPr>
            </w:pPr>
            <w:r w:rsidRPr="00A9247D">
              <w:rPr>
                <w:rFonts w:ascii="Times New Roman" w:hAnsi="Times New Roman"/>
                <w:b/>
                <w:bCs/>
              </w:rPr>
              <w:t>Шахматные фигуры (20ч.)</w:t>
            </w:r>
          </w:p>
          <w:p w:rsidR="00A9247D" w:rsidRPr="00A9247D" w:rsidRDefault="00A9247D" w:rsidP="00A178DD">
            <w:pPr>
              <w:spacing w:before="20"/>
              <w:jc w:val="center"/>
              <w:rPr>
                <w:rFonts w:ascii="Times New Roman" w:hAnsi="Times New Roman"/>
                <w:b/>
                <w:bCs/>
              </w:rPr>
            </w:pPr>
          </w:p>
        </w:tc>
        <w:tc>
          <w:tcPr>
            <w:tcW w:w="703"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b/>
                <w:bCs/>
              </w:rPr>
            </w:pPr>
          </w:p>
        </w:tc>
      </w:tr>
      <w:tr w:rsidR="00A9247D" w:rsidRPr="00A9247D" w:rsidTr="00A178DD">
        <w:trPr>
          <w:trHeight w:hRule="exact" w:val="280"/>
          <w:jc w:val="center"/>
        </w:trPr>
        <w:tc>
          <w:tcPr>
            <w:tcW w:w="296"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4</w:t>
            </w:r>
          </w:p>
        </w:tc>
        <w:tc>
          <w:tcPr>
            <w:tcW w:w="279" w:type="pct"/>
            <w:tcBorders>
              <w:top w:val="single" w:sz="6" w:space="0" w:color="auto"/>
              <w:left w:val="single" w:sz="6" w:space="0" w:color="auto"/>
              <w:bottom w:val="single" w:sz="6" w:space="0" w:color="auto"/>
              <w:right w:val="single" w:sz="4" w:space="0" w:color="auto"/>
            </w:tcBorders>
          </w:tcPr>
          <w:p w:rsidR="00A9247D" w:rsidRPr="00A9247D" w:rsidRDefault="00A9247D" w:rsidP="00A178DD">
            <w:pPr>
              <w:spacing w:before="20"/>
              <w:rPr>
                <w:rFonts w:ascii="Times New Roman" w:hAnsi="Times New Roman"/>
              </w:rPr>
            </w:pPr>
          </w:p>
        </w:tc>
        <w:tc>
          <w:tcPr>
            <w:tcW w:w="277" w:type="pct"/>
            <w:gridSpan w:val="2"/>
            <w:tcBorders>
              <w:top w:val="single" w:sz="6" w:space="0" w:color="auto"/>
              <w:left w:val="single" w:sz="4"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p>
        </w:tc>
        <w:tc>
          <w:tcPr>
            <w:tcW w:w="3041"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r w:rsidRPr="00A9247D">
              <w:rPr>
                <w:rFonts w:ascii="Times New Roman" w:hAnsi="Times New Roman"/>
              </w:rPr>
              <w:t>Белые и черные фигуры</w:t>
            </w:r>
          </w:p>
        </w:tc>
        <w:tc>
          <w:tcPr>
            <w:tcW w:w="404"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1</w:t>
            </w:r>
          </w:p>
          <w:p w:rsidR="00A9247D" w:rsidRPr="00A9247D" w:rsidRDefault="00A9247D" w:rsidP="00A178DD">
            <w:pPr>
              <w:spacing w:before="20"/>
              <w:jc w:val="center"/>
              <w:rPr>
                <w:rFonts w:ascii="Times New Roman" w:hAnsi="Times New Roman"/>
              </w:rPr>
            </w:pPr>
          </w:p>
        </w:tc>
        <w:tc>
          <w:tcPr>
            <w:tcW w:w="703"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p>
        </w:tc>
      </w:tr>
      <w:tr w:rsidR="00A9247D" w:rsidRPr="00A9247D" w:rsidTr="00A178DD">
        <w:trPr>
          <w:trHeight w:hRule="exact" w:val="254"/>
          <w:jc w:val="center"/>
        </w:trPr>
        <w:tc>
          <w:tcPr>
            <w:tcW w:w="296"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5</w:t>
            </w:r>
          </w:p>
        </w:tc>
        <w:tc>
          <w:tcPr>
            <w:tcW w:w="279" w:type="pct"/>
            <w:tcBorders>
              <w:top w:val="single" w:sz="6" w:space="0" w:color="auto"/>
              <w:left w:val="single" w:sz="6" w:space="0" w:color="auto"/>
              <w:bottom w:val="single" w:sz="6" w:space="0" w:color="auto"/>
              <w:right w:val="single" w:sz="4" w:space="0" w:color="auto"/>
            </w:tcBorders>
          </w:tcPr>
          <w:p w:rsidR="00A9247D" w:rsidRPr="00A9247D" w:rsidRDefault="00A9247D" w:rsidP="00A178DD">
            <w:pPr>
              <w:spacing w:before="20"/>
              <w:rPr>
                <w:rFonts w:ascii="Times New Roman" w:hAnsi="Times New Roman"/>
              </w:rPr>
            </w:pPr>
          </w:p>
        </w:tc>
        <w:tc>
          <w:tcPr>
            <w:tcW w:w="277" w:type="pct"/>
            <w:gridSpan w:val="2"/>
            <w:tcBorders>
              <w:top w:val="single" w:sz="6" w:space="0" w:color="auto"/>
              <w:left w:val="single" w:sz="4"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p>
        </w:tc>
        <w:tc>
          <w:tcPr>
            <w:tcW w:w="3041"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r w:rsidRPr="00A9247D">
              <w:rPr>
                <w:rFonts w:ascii="Times New Roman" w:hAnsi="Times New Roman"/>
              </w:rPr>
              <w:t>Виды шахматных фигур</w:t>
            </w:r>
          </w:p>
        </w:tc>
        <w:tc>
          <w:tcPr>
            <w:tcW w:w="404"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1</w:t>
            </w:r>
          </w:p>
          <w:p w:rsidR="00A9247D" w:rsidRPr="00A9247D" w:rsidRDefault="00A9247D" w:rsidP="00A178DD">
            <w:pPr>
              <w:spacing w:before="20"/>
              <w:jc w:val="center"/>
              <w:rPr>
                <w:rFonts w:ascii="Times New Roman" w:hAnsi="Times New Roman"/>
              </w:rPr>
            </w:pPr>
          </w:p>
        </w:tc>
        <w:tc>
          <w:tcPr>
            <w:tcW w:w="703"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p>
        </w:tc>
      </w:tr>
      <w:tr w:rsidR="00A9247D" w:rsidRPr="00A9247D" w:rsidTr="00A178DD">
        <w:trPr>
          <w:trHeight w:hRule="exact" w:val="280"/>
          <w:jc w:val="center"/>
        </w:trPr>
        <w:tc>
          <w:tcPr>
            <w:tcW w:w="296"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6</w:t>
            </w:r>
          </w:p>
        </w:tc>
        <w:tc>
          <w:tcPr>
            <w:tcW w:w="279" w:type="pct"/>
            <w:tcBorders>
              <w:top w:val="single" w:sz="6" w:space="0" w:color="auto"/>
              <w:left w:val="single" w:sz="6" w:space="0" w:color="auto"/>
              <w:bottom w:val="single" w:sz="6" w:space="0" w:color="auto"/>
              <w:right w:val="single" w:sz="4" w:space="0" w:color="auto"/>
            </w:tcBorders>
          </w:tcPr>
          <w:p w:rsidR="00A9247D" w:rsidRPr="00A9247D" w:rsidRDefault="00A9247D" w:rsidP="00A178DD">
            <w:pPr>
              <w:spacing w:before="20"/>
              <w:rPr>
                <w:rFonts w:ascii="Times New Roman" w:hAnsi="Times New Roman"/>
              </w:rPr>
            </w:pPr>
          </w:p>
        </w:tc>
        <w:tc>
          <w:tcPr>
            <w:tcW w:w="277" w:type="pct"/>
            <w:gridSpan w:val="2"/>
            <w:tcBorders>
              <w:top w:val="single" w:sz="6" w:space="0" w:color="auto"/>
              <w:left w:val="single" w:sz="4"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p>
        </w:tc>
        <w:tc>
          <w:tcPr>
            <w:tcW w:w="3041"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r w:rsidRPr="00A9247D">
              <w:rPr>
                <w:rFonts w:ascii="Times New Roman" w:hAnsi="Times New Roman"/>
              </w:rPr>
              <w:t>Начальное положение</w:t>
            </w:r>
          </w:p>
        </w:tc>
        <w:tc>
          <w:tcPr>
            <w:tcW w:w="404"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1</w:t>
            </w:r>
          </w:p>
          <w:p w:rsidR="00A9247D" w:rsidRPr="00A9247D" w:rsidRDefault="00A9247D" w:rsidP="00A178DD">
            <w:pPr>
              <w:spacing w:before="20"/>
              <w:jc w:val="center"/>
              <w:rPr>
                <w:rFonts w:ascii="Times New Roman" w:hAnsi="Times New Roman"/>
              </w:rPr>
            </w:pPr>
          </w:p>
        </w:tc>
        <w:tc>
          <w:tcPr>
            <w:tcW w:w="703"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p>
        </w:tc>
      </w:tr>
      <w:tr w:rsidR="00A9247D" w:rsidRPr="00A9247D" w:rsidTr="00A178DD">
        <w:trPr>
          <w:trHeight w:hRule="exact" w:val="260"/>
          <w:jc w:val="center"/>
        </w:trPr>
        <w:tc>
          <w:tcPr>
            <w:tcW w:w="296"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7</w:t>
            </w:r>
          </w:p>
        </w:tc>
        <w:tc>
          <w:tcPr>
            <w:tcW w:w="279" w:type="pct"/>
            <w:tcBorders>
              <w:top w:val="single" w:sz="6" w:space="0" w:color="auto"/>
              <w:left w:val="single" w:sz="6" w:space="0" w:color="auto"/>
              <w:bottom w:val="single" w:sz="6" w:space="0" w:color="auto"/>
              <w:right w:val="single" w:sz="4" w:space="0" w:color="auto"/>
            </w:tcBorders>
          </w:tcPr>
          <w:p w:rsidR="00A9247D" w:rsidRPr="00A9247D" w:rsidRDefault="00A9247D" w:rsidP="00A178DD">
            <w:pPr>
              <w:spacing w:before="20"/>
              <w:rPr>
                <w:rFonts w:ascii="Times New Roman" w:hAnsi="Times New Roman"/>
              </w:rPr>
            </w:pPr>
          </w:p>
        </w:tc>
        <w:tc>
          <w:tcPr>
            <w:tcW w:w="277" w:type="pct"/>
            <w:gridSpan w:val="2"/>
            <w:tcBorders>
              <w:top w:val="single" w:sz="6" w:space="0" w:color="auto"/>
              <w:left w:val="single" w:sz="4"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p>
        </w:tc>
        <w:tc>
          <w:tcPr>
            <w:tcW w:w="3041"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r w:rsidRPr="00A9247D">
              <w:rPr>
                <w:rFonts w:ascii="Times New Roman" w:hAnsi="Times New Roman"/>
              </w:rPr>
              <w:t>Ладья. Место ладьи в начальном положении</w:t>
            </w:r>
          </w:p>
        </w:tc>
        <w:tc>
          <w:tcPr>
            <w:tcW w:w="404"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1</w:t>
            </w:r>
          </w:p>
          <w:p w:rsidR="00A9247D" w:rsidRPr="00A9247D" w:rsidRDefault="00A9247D" w:rsidP="00A178DD">
            <w:pPr>
              <w:spacing w:before="20"/>
              <w:jc w:val="center"/>
              <w:rPr>
                <w:rFonts w:ascii="Times New Roman" w:hAnsi="Times New Roman"/>
              </w:rPr>
            </w:pPr>
          </w:p>
        </w:tc>
        <w:tc>
          <w:tcPr>
            <w:tcW w:w="703"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p>
        </w:tc>
      </w:tr>
      <w:tr w:rsidR="00A9247D" w:rsidRPr="00A9247D" w:rsidTr="00A178DD">
        <w:trPr>
          <w:trHeight w:hRule="exact" w:val="355"/>
          <w:jc w:val="center"/>
        </w:trPr>
        <w:tc>
          <w:tcPr>
            <w:tcW w:w="296"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8</w:t>
            </w:r>
          </w:p>
        </w:tc>
        <w:tc>
          <w:tcPr>
            <w:tcW w:w="279" w:type="pct"/>
            <w:tcBorders>
              <w:top w:val="single" w:sz="6" w:space="0" w:color="auto"/>
              <w:left w:val="single" w:sz="6" w:space="0" w:color="auto"/>
              <w:bottom w:val="single" w:sz="6" w:space="0" w:color="auto"/>
              <w:right w:val="single" w:sz="4" w:space="0" w:color="auto"/>
            </w:tcBorders>
          </w:tcPr>
          <w:p w:rsidR="00A9247D" w:rsidRPr="00A9247D" w:rsidRDefault="00A9247D" w:rsidP="00A178DD">
            <w:pPr>
              <w:spacing w:before="20"/>
              <w:rPr>
                <w:rFonts w:ascii="Times New Roman" w:hAnsi="Times New Roman"/>
              </w:rPr>
            </w:pPr>
          </w:p>
        </w:tc>
        <w:tc>
          <w:tcPr>
            <w:tcW w:w="277" w:type="pct"/>
            <w:gridSpan w:val="2"/>
            <w:tcBorders>
              <w:top w:val="single" w:sz="6" w:space="0" w:color="auto"/>
              <w:left w:val="single" w:sz="4"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p>
        </w:tc>
        <w:tc>
          <w:tcPr>
            <w:tcW w:w="3041"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r w:rsidRPr="00A9247D">
              <w:rPr>
                <w:rFonts w:ascii="Times New Roman" w:hAnsi="Times New Roman"/>
              </w:rPr>
              <w:t>Ход ладьи</w:t>
            </w:r>
          </w:p>
        </w:tc>
        <w:tc>
          <w:tcPr>
            <w:tcW w:w="404"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1</w:t>
            </w:r>
          </w:p>
          <w:p w:rsidR="00A9247D" w:rsidRPr="00A9247D" w:rsidRDefault="00A9247D" w:rsidP="00A178DD">
            <w:pPr>
              <w:spacing w:before="20"/>
              <w:jc w:val="center"/>
              <w:rPr>
                <w:rFonts w:ascii="Times New Roman" w:hAnsi="Times New Roman"/>
              </w:rPr>
            </w:pPr>
          </w:p>
        </w:tc>
        <w:tc>
          <w:tcPr>
            <w:tcW w:w="703"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p>
        </w:tc>
      </w:tr>
      <w:tr w:rsidR="00A9247D" w:rsidRPr="00A9247D" w:rsidTr="00A178DD">
        <w:trPr>
          <w:trHeight w:hRule="exact" w:val="260"/>
          <w:jc w:val="center"/>
        </w:trPr>
        <w:tc>
          <w:tcPr>
            <w:tcW w:w="296"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9</w:t>
            </w:r>
          </w:p>
        </w:tc>
        <w:tc>
          <w:tcPr>
            <w:tcW w:w="279" w:type="pct"/>
            <w:tcBorders>
              <w:top w:val="single" w:sz="6" w:space="0" w:color="auto"/>
              <w:left w:val="single" w:sz="6" w:space="0" w:color="auto"/>
              <w:bottom w:val="single" w:sz="6" w:space="0" w:color="auto"/>
              <w:right w:val="single" w:sz="4" w:space="0" w:color="auto"/>
            </w:tcBorders>
          </w:tcPr>
          <w:p w:rsidR="00A9247D" w:rsidRPr="00A9247D" w:rsidRDefault="00A9247D" w:rsidP="00A178DD">
            <w:pPr>
              <w:spacing w:before="20"/>
              <w:rPr>
                <w:rFonts w:ascii="Times New Roman" w:hAnsi="Times New Roman"/>
              </w:rPr>
            </w:pPr>
          </w:p>
        </w:tc>
        <w:tc>
          <w:tcPr>
            <w:tcW w:w="277" w:type="pct"/>
            <w:gridSpan w:val="2"/>
            <w:tcBorders>
              <w:top w:val="single" w:sz="6" w:space="0" w:color="auto"/>
              <w:left w:val="single" w:sz="4"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p>
        </w:tc>
        <w:tc>
          <w:tcPr>
            <w:tcW w:w="3041"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r w:rsidRPr="00A9247D">
              <w:rPr>
                <w:rFonts w:ascii="Times New Roman" w:hAnsi="Times New Roman"/>
              </w:rPr>
              <w:t>Слон. Место слона в начальном положении</w:t>
            </w:r>
          </w:p>
        </w:tc>
        <w:tc>
          <w:tcPr>
            <w:tcW w:w="404"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1</w:t>
            </w:r>
          </w:p>
          <w:p w:rsidR="00A9247D" w:rsidRPr="00A9247D" w:rsidRDefault="00A9247D" w:rsidP="00A178DD">
            <w:pPr>
              <w:spacing w:before="20"/>
              <w:jc w:val="center"/>
              <w:rPr>
                <w:rFonts w:ascii="Times New Roman" w:hAnsi="Times New Roman"/>
              </w:rPr>
            </w:pPr>
          </w:p>
        </w:tc>
        <w:tc>
          <w:tcPr>
            <w:tcW w:w="703"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p>
        </w:tc>
      </w:tr>
      <w:tr w:rsidR="00A9247D" w:rsidRPr="00A9247D" w:rsidTr="00A178DD">
        <w:trPr>
          <w:trHeight w:hRule="exact" w:val="311"/>
          <w:jc w:val="center"/>
        </w:trPr>
        <w:tc>
          <w:tcPr>
            <w:tcW w:w="296"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40"/>
              <w:jc w:val="center"/>
              <w:rPr>
                <w:rFonts w:ascii="Times New Roman" w:hAnsi="Times New Roman"/>
              </w:rPr>
            </w:pPr>
            <w:r w:rsidRPr="00A9247D">
              <w:rPr>
                <w:rFonts w:ascii="Times New Roman" w:hAnsi="Times New Roman"/>
              </w:rPr>
              <w:t>10</w:t>
            </w:r>
          </w:p>
        </w:tc>
        <w:tc>
          <w:tcPr>
            <w:tcW w:w="279" w:type="pct"/>
            <w:tcBorders>
              <w:top w:val="single" w:sz="6" w:space="0" w:color="auto"/>
              <w:left w:val="single" w:sz="6" w:space="0" w:color="auto"/>
              <w:bottom w:val="single" w:sz="6" w:space="0" w:color="auto"/>
              <w:right w:val="single" w:sz="4" w:space="0" w:color="auto"/>
            </w:tcBorders>
          </w:tcPr>
          <w:p w:rsidR="00A9247D" w:rsidRPr="00A9247D" w:rsidRDefault="00A9247D" w:rsidP="00A178DD">
            <w:pPr>
              <w:spacing w:before="40"/>
              <w:rPr>
                <w:rFonts w:ascii="Times New Roman" w:hAnsi="Times New Roman"/>
              </w:rPr>
            </w:pPr>
          </w:p>
        </w:tc>
        <w:tc>
          <w:tcPr>
            <w:tcW w:w="277" w:type="pct"/>
            <w:gridSpan w:val="2"/>
            <w:tcBorders>
              <w:top w:val="single" w:sz="6" w:space="0" w:color="auto"/>
              <w:left w:val="single" w:sz="4" w:space="0" w:color="auto"/>
              <w:bottom w:val="single" w:sz="6" w:space="0" w:color="auto"/>
              <w:right w:val="single" w:sz="6" w:space="0" w:color="auto"/>
            </w:tcBorders>
          </w:tcPr>
          <w:p w:rsidR="00A9247D" w:rsidRPr="00A9247D" w:rsidRDefault="00A9247D" w:rsidP="00A178DD">
            <w:pPr>
              <w:spacing w:before="40"/>
              <w:rPr>
                <w:rFonts w:ascii="Times New Roman" w:hAnsi="Times New Roman"/>
              </w:rPr>
            </w:pPr>
          </w:p>
        </w:tc>
        <w:tc>
          <w:tcPr>
            <w:tcW w:w="3041"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40"/>
              <w:rPr>
                <w:rFonts w:ascii="Times New Roman" w:hAnsi="Times New Roman"/>
              </w:rPr>
            </w:pPr>
            <w:r w:rsidRPr="00A9247D">
              <w:rPr>
                <w:rFonts w:ascii="Times New Roman" w:hAnsi="Times New Roman"/>
              </w:rPr>
              <w:t>Ход слона</w:t>
            </w:r>
          </w:p>
        </w:tc>
        <w:tc>
          <w:tcPr>
            <w:tcW w:w="404"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40"/>
              <w:jc w:val="center"/>
              <w:rPr>
                <w:rFonts w:ascii="Times New Roman" w:hAnsi="Times New Roman"/>
              </w:rPr>
            </w:pPr>
            <w:r w:rsidRPr="00A9247D">
              <w:rPr>
                <w:rFonts w:ascii="Times New Roman" w:hAnsi="Times New Roman"/>
              </w:rPr>
              <w:t>1</w:t>
            </w:r>
          </w:p>
          <w:p w:rsidR="00A9247D" w:rsidRPr="00A9247D" w:rsidRDefault="00A9247D" w:rsidP="00A178DD">
            <w:pPr>
              <w:spacing w:before="40"/>
              <w:jc w:val="center"/>
              <w:rPr>
                <w:rFonts w:ascii="Times New Roman" w:hAnsi="Times New Roman"/>
              </w:rPr>
            </w:pPr>
          </w:p>
        </w:tc>
        <w:tc>
          <w:tcPr>
            <w:tcW w:w="703"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40"/>
              <w:jc w:val="center"/>
              <w:rPr>
                <w:rFonts w:ascii="Times New Roman" w:hAnsi="Times New Roman"/>
              </w:rPr>
            </w:pPr>
          </w:p>
        </w:tc>
      </w:tr>
      <w:tr w:rsidR="00A9247D" w:rsidRPr="00A9247D" w:rsidTr="00A178DD">
        <w:trPr>
          <w:trHeight w:hRule="exact" w:val="280"/>
          <w:jc w:val="center"/>
        </w:trPr>
        <w:tc>
          <w:tcPr>
            <w:tcW w:w="296"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11</w:t>
            </w:r>
          </w:p>
        </w:tc>
        <w:tc>
          <w:tcPr>
            <w:tcW w:w="279" w:type="pct"/>
            <w:tcBorders>
              <w:top w:val="single" w:sz="6" w:space="0" w:color="auto"/>
              <w:left w:val="single" w:sz="6" w:space="0" w:color="auto"/>
              <w:bottom w:val="single" w:sz="6" w:space="0" w:color="auto"/>
              <w:right w:val="single" w:sz="4" w:space="0" w:color="auto"/>
            </w:tcBorders>
          </w:tcPr>
          <w:p w:rsidR="00A9247D" w:rsidRPr="00A9247D" w:rsidRDefault="00A9247D" w:rsidP="00A178DD">
            <w:pPr>
              <w:spacing w:before="20"/>
              <w:rPr>
                <w:rFonts w:ascii="Times New Roman" w:hAnsi="Times New Roman"/>
              </w:rPr>
            </w:pPr>
          </w:p>
        </w:tc>
        <w:tc>
          <w:tcPr>
            <w:tcW w:w="277" w:type="pct"/>
            <w:gridSpan w:val="2"/>
            <w:tcBorders>
              <w:top w:val="single" w:sz="6" w:space="0" w:color="auto"/>
              <w:left w:val="single" w:sz="4"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p>
        </w:tc>
        <w:tc>
          <w:tcPr>
            <w:tcW w:w="3041"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r w:rsidRPr="00A9247D">
              <w:rPr>
                <w:rFonts w:ascii="Times New Roman" w:hAnsi="Times New Roman"/>
              </w:rPr>
              <w:t>Ладья против слона</w:t>
            </w:r>
          </w:p>
        </w:tc>
        <w:tc>
          <w:tcPr>
            <w:tcW w:w="404"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1</w:t>
            </w:r>
          </w:p>
          <w:p w:rsidR="00A9247D" w:rsidRPr="00A9247D" w:rsidRDefault="00A9247D" w:rsidP="00A178DD">
            <w:pPr>
              <w:spacing w:before="20"/>
              <w:jc w:val="center"/>
              <w:rPr>
                <w:rFonts w:ascii="Times New Roman" w:hAnsi="Times New Roman"/>
              </w:rPr>
            </w:pPr>
          </w:p>
        </w:tc>
        <w:tc>
          <w:tcPr>
            <w:tcW w:w="703"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p>
        </w:tc>
      </w:tr>
      <w:tr w:rsidR="00A9247D" w:rsidRPr="00A9247D" w:rsidTr="00A178DD">
        <w:trPr>
          <w:trHeight w:hRule="exact" w:val="280"/>
          <w:jc w:val="center"/>
        </w:trPr>
        <w:tc>
          <w:tcPr>
            <w:tcW w:w="296"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12</w:t>
            </w:r>
          </w:p>
        </w:tc>
        <w:tc>
          <w:tcPr>
            <w:tcW w:w="279" w:type="pct"/>
            <w:tcBorders>
              <w:top w:val="single" w:sz="6" w:space="0" w:color="auto"/>
              <w:left w:val="single" w:sz="6" w:space="0" w:color="auto"/>
              <w:bottom w:val="single" w:sz="6" w:space="0" w:color="auto"/>
              <w:right w:val="single" w:sz="4" w:space="0" w:color="auto"/>
            </w:tcBorders>
          </w:tcPr>
          <w:p w:rsidR="00A9247D" w:rsidRPr="00A9247D" w:rsidRDefault="00A9247D" w:rsidP="00A178DD">
            <w:pPr>
              <w:spacing w:before="20"/>
              <w:rPr>
                <w:rFonts w:ascii="Times New Roman" w:hAnsi="Times New Roman"/>
              </w:rPr>
            </w:pPr>
          </w:p>
        </w:tc>
        <w:tc>
          <w:tcPr>
            <w:tcW w:w="277" w:type="pct"/>
            <w:gridSpan w:val="2"/>
            <w:tcBorders>
              <w:top w:val="single" w:sz="6" w:space="0" w:color="auto"/>
              <w:left w:val="single" w:sz="4"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p>
        </w:tc>
        <w:tc>
          <w:tcPr>
            <w:tcW w:w="3041"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r w:rsidRPr="00A9247D">
              <w:rPr>
                <w:rFonts w:ascii="Times New Roman" w:hAnsi="Times New Roman"/>
              </w:rPr>
              <w:t>Ферзь. Место ферзя в начальном положении</w:t>
            </w:r>
          </w:p>
        </w:tc>
        <w:tc>
          <w:tcPr>
            <w:tcW w:w="404"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1</w:t>
            </w:r>
          </w:p>
          <w:p w:rsidR="00A9247D" w:rsidRPr="00A9247D" w:rsidRDefault="00A9247D" w:rsidP="00A178DD">
            <w:pPr>
              <w:spacing w:before="20"/>
              <w:jc w:val="center"/>
              <w:rPr>
                <w:rFonts w:ascii="Times New Roman" w:hAnsi="Times New Roman"/>
              </w:rPr>
            </w:pPr>
          </w:p>
        </w:tc>
        <w:tc>
          <w:tcPr>
            <w:tcW w:w="703"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p>
        </w:tc>
      </w:tr>
      <w:tr w:rsidR="00A9247D" w:rsidRPr="00A9247D" w:rsidTr="00A178DD">
        <w:trPr>
          <w:trHeight w:hRule="exact" w:val="280"/>
          <w:jc w:val="center"/>
        </w:trPr>
        <w:tc>
          <w:tcPr>
            <w:tcW w:w="296"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13</w:t>
            </w:r>
          </w:p>
        </w:tc>
        <w:tc>
          <w:tcPr>
            <w:tcW w:w="279" w:type="pct"/>
            <w:tcBorders>
              <w:top w:val="single" w:sz="6" w:space="0" w:color="auto"/>
              <w:left w:val="single" w:sz="6" w:space="0" w:color="auto"/>
              <w:bottom w:val="single" w:sz="6" w:space="0" w:color="auto"/>
              <w:right w:val="single" w:sz="4" w:space="0" w:color="auto"/>
            </w:tcBorders>
          </w:tcPr>
          <w:p w:rsidR="00A9247D" w:rsidRPr="00A9247D" w:rsidRDefault="00A9247D" w:rsidP="00A178DD">
            <w:pPr>
              <w:spacing w:before="20"/>
              <w:rPr>
                <w:rFonts w:ascii="Times New Roman" w:hAnsi="Times New Roman"/>
              </w:rPr>
            </w:pPr>
          </w:p>
        </w:tc>
        <w:tc>
          <w:tcPr>
            <w:tcW w:w="277" w:type="pct"/>
            <w:gridSpan w:val="2"/>
            <w:tcBorders>
              <w:top w:val="single" w:sz="6" w:space="0" w:color="auto"/>
              <w:left w:val="single" w:sz="4"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p>
        </w:tc>
        <w:tc>
          <w:tcPr>
            <w:tcW w:w="3041"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r w:rsidRPr="00A9247D">
              <w:rPr>
                <w:rFonts w:ascii="Times New Roman" w:hAnsi="Times New Roman"/>
              </w:rPr>
              <w:t>Ход ферзя</w:t>
            </w:r>
          </w:p>
        </w:tc>
        <w:tc>
          <w:tcPr>
            <w:tcW w:w="404"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1</w:t>
            </w:r>
          </w:p>
          <w:p w:rsidR="00A9247D" w:rsidRPr="00A9247D" w:rsidRDefault="00A9247D" w:rsidP="00A178DD">
            <w:pPr>
              <w:spacing w:before="20"/>
              <w:jc w:val="center"/>
              <w:rPr>
                <w:rFonts w:ascii="Times New Roman" w:hAnsi="Times New Roman"/>
              </w:rPr>
            </w:pPr>
          </w:p>
        </w:tc>
        <w:tc>
          <w:tcPr>
            <w:tcW w:w="703"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p>
        </w:tc>
      </w:tr>
      <w:tr w:rsidR="00A9247D" w:rsidRPr="00A9247D" w:rsidTr="00A178DD">
        <w:trPr>
          <w:trHeight w:hRule="exact" w:val="260"/>
          <w:jc w:val="center"/>
        </w:trPr>
        <w:tc>
          <w:tcPr>
            <w:tcW w:w="296"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14</w:t>
            </w:r>
          </w:p>
        </w:tc>
        <w:tc>
          <w:tcPr>
            <w:tcW w:w="279" w:type="pct"/>
            <w:tcBorders>
              <w:top w:val="single" w:sz="6" w:space="0" w:color="auto"/>
              <w:left w:val="single" w:sz="6" w:space="0" w:color="auto"/>
              <w:bottom w:val="single" w:sz="6" w:space="0" w:color="auto"/>
              <w:right w:val="single" w:sz="4" w:space="0" w:color="auto"/>
            </w:tcBorders>
          </w:tcPr>
          <w:p w:rsidR="00A9247D" w:rsidRPr="00A9247D" w:rsidRDefault="00A9247D" w:rsidP="00A178DD">
            <w:pPr>
              <w:spacing w:before="20"/>
              <w:rPr>
                <w:rFonts w:ascii="Times New Roman" w:hAnsi="Times New Roman"/>
              </w:rPr>
            </w:pPr>
          </w:p>
        </w:tc>
        <w:tc>
          <w:tcPr>
            <w:tcW w:w="277" w:type="pct"/>
            <w:gridSpan w:val="2"/>
            <w:tcBorders>
              <w:top w:val="single" w:sz="6" w:space="0" w:color="auto"/>
              <w:left w:val="single" w:sz="4"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p>
        </w:tc>
        <w:tc>
          <w:tcPr>
            <w:tcW w:w="3041"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r w:rsidRPr="00A9247D">
              <w:rPr>
                <w:rFonts w:ascii="Times New Roman" w:hAnsi="Times New Roman"/>
              </w:rPr>
              <w:t>Ферзь против ладьи и слона</w:t>
            </w:r>
          </w:p>
        </w:tc>
        <w:tc>
          <w:tcPr>
            <w:tcW w:w="404"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1</w:t>
            </w:r>
          </w:p>
          <w:p w:rsidR="00A9247D" w:rsidRPr="00A9247D" w:rsidRDefault="00A9247D" w:rsidP="00A178DD">
            <w:pPr>
              <w:spacing w:before="20"/>
              <w:jc w:val="center"/>
              <w:rPr>
                <w:rFonts w:ascii="Times New Roman" w:hAnsi="Times New Roman"/>
              </w:rPr>
            </w:pPr>
          </w:p>
        </w:tc>
        <w:tc>
          <w:tcPr>
            <w:tcW w:w="703"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p>
        </w:tc>
      </w:tr>
      <w:tr w:rsidR="00A9247D" w:rsidRPr="00A9247D" w:rsidTr="00A178DD">
        <w:trPr>
          <w:trHeight w:hRule="exact" w:val="280"/>
          <w:jc w:val="center"/>
        </w:trPr>
        <w:tc>
          <w:tcPr>
            <w:tcW w:w="296"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15</w:t>
            </w:r>
          </w:p>
        </w:tc>
        <w:tc>
          <w:tcPr>
            <w:tcW w:w="279" w:type="pct"/>
            <w:tcBorders>
              <w:top w:val="single" w:sz="6" w:space="0" w:color="auto"/>
              <w:left w:val="single" w:sz="6" w:space="0" w:color="auto"/>
              <w:bottom w:val="single" w:sz="6" w:space="0" w:color="auto"/>
              <w:right w:val="single" w:sz="4" w:space="0" w:color="auto"/>
            </w:tcBorders>
          </w:tcPr>
          <w:p w:rsidR="00A9247D" w:rsidRPr="00A9247D" w:rsidRDefault="00A9247D" w:rsidP="00A178DD">
            <w:pPr>
              <w:spacing w:before="20"/>
              <w:rPr>
                <w:rFonts w:ascii="Times New Roman" w:hAnsi="Times New Roman"/>
              </w:rPr>
            </w:pPr>
          </w:p>
        </w:tc>
        <w:tc>
          <w:tcPr>
            <w:tcW w:w="277" w:type="pct"/>
            <w:gridSpan w:val="2"/>
            <w:tcBorders>
              <w:top w:val="single" w:sz="6" w:space="0" w:color="auto"/>
              <w:left w:val="single" w:sz="4"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p>
        </w:tc>
        <w:tc>
          <w:tcPr>
            <w:tcW w:w="3041"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r w:rsidRPr="00A9247D">
              <w:rPr>
                <w:rFonts w:ascii="Times New Roman" w:hAnsi="Times New Roman"/>
              </w:rPr>
              <w:t>Конь. Место коня в начальном положении</w:t>
            </w:r>
          </w:p>
        </w:tc>
        <w:tc>
          <w:tcPr>
            <w:tcW w:w="404"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1</w:t>
            </w:r>
          </w:p>
          <w:p w:rsidR="00A9247D" w:rsidRPr="00A9247D" w:rsidRDefault="00A9247D" w:rsidP="00A178DD">
            <w:pPr>
              <w:spacing w:before="20"/>
              <w:jc w:val="center"/>
              <w:rPr>
                <w:rFonts w:ascii="Times New Roman" w:hAnsi="Times New Roman"/>
              </w:rPr>
            </w:pPr>
          </w:p>
        </w:tc>
        <w:tc>
          <w:tcPr>
            <w:tcW w:w="703"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p>
        </w:tc>
      </w:tr>
      <w:tr w:rsidR="00A9247D" w:rsidRPr="00A9247D" w:rsidTr="00A178DD">
        <w:trPr>
          <w:trHeight w:hRule="exact" w:val="260"/>
          <w:jc w:val="center"/>
        </w:trPr>
        <w:tc>
          <w:tcPr>
            <w:tcW w:w="296"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16</w:t>
            </w:r>
          </w:p>
        </w:tc>
        <w:tc>
          <w:tcPr>
            <w:tcW w:w="279" w:type="pct"/>
            <w:tcBorders>
              <w:top w:val="single" w:sz="6" w:space="0" w:color="auto"/>
              <w:left w:val="single" w:sz="6" w:space="0" w:color="auto"/>
              <w:bottom w:val="single" w:sz="6" w:space="0" w:color="auto"/>
              <w:right w:val="single" w:sz="4" w:space="0" w:color="auto"/>
            </w:tcBorders>
          </w:tcPr>
          <w:p w:rsidR="00A9247D" w:rsidRPr="00A9247D" w:rsidRDefault="00A9247D" w:rsidP="00A178DD">
            <w:pPr>
              <w:spacing w:before="20"/>
              <w:rPr>
                <w:rFonts w:ascii="Times New Roman" w:hAnsi="Times New Roman"/>
              </w:rPr>
            </w:pPr>
          </w:p>
        </w:tc>
        <w:tc>
          <w:tcPr>
            <w:tcW w:w="277" w:type="pct"/>
            <w:gridSpan w:val="2"/>
            <w:tcBorders>
              <w:top w:val="single" w:sz="6" w:space="0" w:color="auto"/>
              <w:left w:val="single" w:sz="4"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p>
        </w:tc>
        <w:tc>
          <w:tcPr>
            <w:tcW w:w="3041"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r w:rsidRPr="00A9247D">
              <w:rPr>
                <w:rFonts w:ascii="Times New Roman" w:hAnsi="Times New Roman"/>
              </w:rPr>
              <w:t>Ход коня</w:t>
            </w:r>
          </w:p>
        </w:tc>
        <w:tc>
          <w:tcPr>
            <w:tcW w:w="404"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1</w:t>
            </w:r>
          </w:p>
          <w:p w:rsidR="00A9247D" w:rsidRPr="00A9247D" w:rsidRDefault="00A9247D" w:rsidP="00A178DD">
            <w:pPr>
              <w:spacing w:before="20"/>
              <w:jc w:val="center"/>
              <w:rPr>
                <w:rFonts w:ascii="Times New Roman" w:hAnsi="Times New Roman"/>
              </w:rPr>
            </w:pPr>
          </w:p>
        </w:tc>
        <w:tc>
          <w:tcPr>
            <w:tcW w:w="703"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p>
        </w:tc>
      </w:tr>
      <w:tr w:rsidR="00A9247D" w:rsidRPr="00A9247D" w:rsidTr="00A178DD">
        <w:trPr>
          <w:trHeight w:hRule="exact" w:val="355"/>
          <w:jc w:val="center"/>
        </w:trPr>
        <w:tc>
          <w:tcPr>
            <w:tcW w:w="296"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40"/>
              <w:jc w:val="center"/>
              <w:rPr>
                <w:rFonts w:ascii="Times New Roman" w:hAnsi="Times New Roman"/>
              </w:rPr>
            </w:pPr>
            <w:r w:rsidRPr="00A9247D">
              <w:rPr>
                <w:rFonts w:ascii="Times New Roman" w:hAnsi="Times New Roman"/>
              </w:rPr>
              <w:lastRenderedPageBreak/>
              <w:t>17</w:t>
            </w:r>
          </w:p>
        </w:tc>
        <w:tc>
          <w:tcPr>
            <w:tcW w:w="279" w:type="pct"/>
            <w:tcBorders>
              <w:top w:val="single" w:sz="6" w:space="0" w:color="auto"/>
              <w:left w:val="single" w:sz="6" w:space="0" w:color="auto"/>
              <w:bottom w:val="single" w:sz="6" w:space="0" w:color="auto"/>
              <w:right w:val="single" w:sz="4" w:space="0" w:color="auto"/>
            </w:tcBorders>
          </w:tcPr>
          <w:p w:rsidR="00A9247D" w:rsidRPr="00A9247D" w:rsidRDefault="00A9247D" w:rsidP="00A178DD">
            <w:pPr>
              <w:spacing w:before="40"/>
              <w:rPr>
                <w:rFonts w:ascii="Times New Roman" w:hAnsi="Times New Roman"/>
              </w:rPr>
            </w:pPr>
          </w:p>
        </w:tc>
        <w:tc>
          <w:tcPr>
            <w:tcW w:w="277" w:type="pct"/>
            <w:gridSpan w:val="2"/>
            <w:tcBorders>
              <w:top w:val="single" w:sz="6" w:space="0" w:color="auto"/>
              <w:left w:val="single" w:sz="4" w:space="0" w:color="auto"/>
              <w:bottom w:val="single" w:sz="6" w:space="0" w:color="auto"/>
              <w:right w:val="single" w:sz="6" w:space="0" w:color="auto"/>
            </w:tcBorders>
          </w:tcPr>
          <w:p w:rsidR="00A9247D" w:rsidRPr="00A9247D" w:rsidRDefault="00A9247D" w:rsidP="00A178DD">
            <w:pPr>
              <w:spacing w:before="40"/>
              <w:rPr>
                <w:rFonts w:ascii="Times New Roman" w:hAnsi="Times New Roman"/>
              </w:rPr>
            </w:pPr>
          </w:p>
        </w:tc>
        <w:tc>
          <w:tcPr>
            <w:tcW w:w="3041"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40"/>
              <w:rPr>
                <w:rFonts w:ascii="Times New Roman" w:hAnsi="Times New Roman"/>
              </w:rPr>
            </w:pPr>
            <w:r w:rsidRPr="00A9247D">
              <w:rPr>
                <w:rFonts w:ascii="Times New Roman" w:hAnsi="Times New Roman"/>
              </w:rPr>
              <w:t>Конь против ферзя, ладьи, слона</w:t>
            </w:r>
          </w:p>
        </w:tc>
        <w:tc>
          <w:tcPr>
            <w:tcW w:w="404"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40"/>
              <w:jc w:val="center"/>
              <w:rPr>
                <w:rFonts w:ascii="Times New Roman" w:hAnsi="Times New Roman"/>
              </w:rPr>
            </w:pPr>
            <w:r w:rsidRPr="00A9247D">
              <w:rPr>
                <w:rFonts w:ascii="Times New Roman" w:hAnsi="Times New Roman"/>
              </w:rPr>
              <w:t>1</w:t>
            </w:r>
          </w:p>
          <w:p w:rsidR="00A9247D" w:rsidRPr="00A9247D" w:rsidRDefault="00A9247D" w:rsidP="00A178DD">
            <w:pPr>
              <w:spacing w:before="40"/>
              <w:jc w:val="center"/>
              <w:rPr>
                <w:rFonts w:ascii="Times New Roman" w:hAnsi="Times New Roman"/>
              </w:rPr>
            </w:pPr>
          </w:p>
        </w:tc>
        <w:tc>
          <w:tcPr>
            <w:tcW w:w="703"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40"/>
              <w:jc w:val="center"/>
              <w:rPr>
                <w:rFonts w:ascii="Times New Roman" w:hAnsi="Times New Roman"/>
              </w:rPr>
            </w:pPr>
          </w:p>
        </w:tc>
      </w:tr>
      <w:tr w:rsidR="00A9247D" w:rsidRPr="00A9247D" w:rsidTr="00A178DD">
        <w:trPr>
          <w:trHeight w:hRule="exact" w:val="280"/>
          <w:jc w:val="center"/>
        </w:trPr>
        <w:tc>
          <w:tcPr>
            <w:tcW w:w="296"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18</w:t>
            </w:r>
          </w:p>
        </w:tc>
        <w:tc>
          <w:tcPr>
            <w:tcW w:w="279" w:type="pct"/>
            <w:tcBorders>
              <w:top w:val="single" w:sz="6" w:space="0" w:color="auto"/>
              <w:left w:val="single" w:sz="6" w:space="0" w:color="auto"/>
              <w:bottom w:val="single" w:sz="6" w:space="0" w:color="auto"/>
              <w:right w:val="single" w:sz="4" w:space="0" w:color="auto"/>
            </w:tcBorders>
          </w:tcPr>
          <w:p w:rsidR="00A9247D" w:rsidRPr="00A9247D" w:rsidRDefault="00A9247D" w:rsidP="00A178DD">
            <w:pPr>
              <w:spacing w:before="20"/>
              <w:rPr>
                <w:rFonts w:ascii="Times New Roman" w:hAnsi="Times New Roman"/>
              </w:rPr>
            </w:pPr>
          </w:p>
        </w:tc>
        <w:tc>
          <w:tcPr>
            <w:tcW w:w="277" w:type="pct"/>
            <w:gridSpan w:val="2"/>
            <w:tcBorders>
              <w:top w:val="single" w:sz="6" w:space="0" w:color="auto"/>
              <w:left w:val="single" w:sz="4"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p>
        </w:tc>
        <w:tc>
          <w:tcPr>
            <w:tcW w:w="3041"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r w:rsidRPr="00A9247D">
              <w:rPr>
                <w:rFonts w:ascii="Times New Roman" w:hAnsi="Times New Roman"/>
              </w:rPr>
              <w:t>Пешка. Место пешки в начальном положении</w:t>
            </w:r>
          </w:p>
        </w:tc>
        <w:tc>
          <w:tcPr>
            <w:tcW w:w="404"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1</w:t>
            </w:r>
          </w:p>
          <w:p w:rsidR="00A9247D" w:rsidRPr="00A9247D" w:rsidRDefault="00A9247D" w:rsidP="00A178DD">
            <w:pPr>
              <w:spacing w:before="20"/>
              <w:jc w:val="center"/>
              <w:rPr>
                <w:rFonts w:ascii="Times New Roman" w:hAnsi="Times New Roman"/>
              </w:rPr>
            </w:pPr>
          </w:p>
        </w:tc>
        <w:tc>
          <w:tcPr>
            <w:tcW w:w="703"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p>
        </w:tc>
      </w:tr>
      <w:tr w:rsidR="00A9247D" w:rsidRPr="00A9247D" w:rsidTr="00A178DD">
        <w:trPr>
          <w:trHeight w:hRule="exact" w:val="280"/>
          <w:jc w:val="center"/>
        </w:trPr>
        <w:tc>
          <w:tcPr>
            <w:tcW w:w="296"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19</w:t>
            </w:r>
          </w:p>
        </w:tc>
        <w:tc>
          <w:tcPr>
            <w:tcW w:w="279" w:type="pct"/>
            <w:tcBorders>
              <w:top w:val="single" w:sz="6" w:space="0" w:color="auto"/>
              <w:left w:val="single" w:sz="6" w:space="0" w:color="auto"/>
              <w:bottom w:val="single" w:sz="6" w:space="0" w:color="auto"/>
              <w:right w:val="single" w:sz="4" w:space="0" w:color="auto"/>
            </w:tcBorders>
          </w:tcPr>
          <w:p w:rsidR="00A9247D" w:rsidRPr="00A9247D" w:rsidRDefault="00A9247D" w:rsidP="00A178DD">
            <w:pPr>
              <w:spacing w:before="20"/>
              <w:rPr>
                <w:rFonts w:ascii="Times New Roman" w:hAnsi="Times New Roman"/>
              </w:rPr>
            </w:pPr>
          </w:p>
        </w:tc>
        <w:tc>
          <w:tcPr>
            <w:tcW w:w="277" w:type="pct"/>
            <w:gridSpan w:val="2"/>
            <w:tcBorders>
              <w:top w:val="single" w:sz="6" w:space="0" w:color="auto"/>
              <w:left w:val="single" w:sz="4"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p>
        </w:tc>
        <w:tc>
          <w:tcPr>
            <w:tcW w:w="3041"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r w:rsidRPr="00A9247D">
              <w:rPr>
                <w:rFonts w:ascii="Times New Roman" w:hAnsi="Times New Roman"/>
              </w:rPr>
              <w:t>Ход пешки</w:t>
            </w:r>
          </w:p>
        </w:tc>
        <w:tc>
          <w:tcPr>
            <w:tcW w:w="404"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1</w:t>
            </w:r>
          </w:p>
          <w:p w:rsidR="00A9247D" w:rsidRPr="00A9247D" w:rsidRDefault="00A9247D" w:rsidP="00A178DD">
            <w:pPr>
              <w:spacing w:before="20"/>
              <w:jc w:val="center"/>
              <w:rPr>
                <w:rFonts w:ascii="Times New Roman" w:hAnsi="Times New Roman"/>
              </w:rPr>
            </w:pPr>
          </w:p>
        </w:tc>
        <w:tc>
          <w:tcPr>
            <w:tcW w:w="703"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p>
        </w:tc>
      </w:tr>
      <w:tr w:rsidR="00A9247D" w:rsidRPr="00A9247D" w:rsidTr="00A178DD">
        <w:trPr>
          <w:trHeight w:hRule="exact" w:val="280"/>
          <w:jc w:val="center"/>
        </w:trPr>
        <w:tc>
          <w:tcPr>
            <w:tcW w:w="296"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20</w:t>
            </w:r>
          </w:p>
        </w:tc>
        <w:tc>
          <w:tcPr>
            <w:tcW w:w="279" w:type="pct"/>
            <w:tcBorders>
              <w:top w:val="single" w:sz="6" w:space="0" w:color="auto"/>
              <w:left w:val="single" w:sz="6" w:space="0" w:color="auto"/>
              <w:bottom w:val="single" w:sz="6" w:space="0" w:color="auto"/>
              <w:right w:val="single" w:sz="4" w:space="0" w:color="auto"/>
            </w:tcBorders>
          </w:tcPr>
          <w:p w:rsidR="00A9247D" w:rsidRPr="00A9247D" w:rsidRDefault="00A9247D" w:rsidP="00A178DD">
            <w:pPr>
              <w:spacing w:before="20"/>
              <w:rPr>
                <w:rFonts w:ascii="Times New Roman" w:hAnsi="Times New Roman"/>
              </w:rPr>
            </w:pPr>
          </w:p>
        </w:tc>
        <w:tc>
          <w:tcPr>
            <w:tcW w:w="277" w:type="pct"/>
            <w:gridSpan w:val="2"/>
            <w:tcBorders>
              <w:top w:val="single" w:sz="6" w:space="0" w:color="auto"/>
              <w:left w:val="single" w:sz="4"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p>
        </w:tc>
        <w:tc>
          <w:tcPr>
            <w:tcW w:w="3041"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r w:rsidRPr="00A9247D">
              <w:rPr>
                <w:rFonts w:ascii="Times New Roman" w:hAnsi="Times New Roman"/>
              </w:rPr>
              <w:t>Пешка против ферзя, слона, ладьи, коня</w:t>
            </w:r>
          </w:p>
        </w:tc>
        <w:tc>
          <w:tcPr>
            <w:tcW w:w="404"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1</w:t>
            </w:r>
          </w:p>
          <w:p w:rsidR="00A9247D" w:rsidRPr="00A9247D" w:rsidRDefault="00A9247D" w:rsidP="00A178DD">
            <w:pPr>
              <w:spacing w:before="20"/>
              <w:jc w:val="center"/>
              <w:rPr>
                <w:rFonts w:ascii="Times New Roman" w:hAnsi="Times New Roman"/>
              </w:rPr>
            </w:pPr>
          </w:p>
        </w:tc>
        <w:tc>
          <w:tcPr>
            <w:tcW w:w="703"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p>
        </w:tc>
      </w:tr>
      <w:tr w:rsidR="00A9247D" w:rsidRPr="00A9247D" w:rsidTr="00A178DD">
        <w:trPr>
          <w:trHeight w:hRule="exact" w:val="280"/>
          <w:jc w:val="center"/>
        </w:trPr>
        <w:tc>
          <w:tcPr>
            <w:tcW w:w="296"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21</w:t>
            </w:r>
          </w:p>
        </w:tc>
        <w:tc>
          <w:tcPr>
            <w:tcW w:w="279" w:type="pct"/>
            <w:tcBorders>
              <w:top w:val="single" w:sz="6" w:space="0" w:color="auto"/>
              <w:left w:val="single" w:sz="6" w:space="0" w:color="auto"/>
              <w:bottom w:val="single" w:sz="6" w:space="0" w:color="auto"/>
              <w:right w:val="single" w:sz="4" w:space="0" w:color="auto"/>
            </w:tcBorders>
          </w:tcPr>
          <w:p w:rsidR="00A9247D" w:rsidRPr="00A9247D" w:rsidRDefault="00A9247D" w:rsidP="00A178DD">
            <w:pPr>
              <w:spacing w:before="20"/>
              <w:rPr>
                <w:rFonts w:ascii="Times New Roman" w:hAnsi="Times New Roman"/>
              </w:rPr>
            </w:pPr>
          </w:p>
        </w:tc>
        <w:tc>
          <w:tcPr>
            <w:tcW w:w="277" w:type="pct"/>
            <w:gridSpan w:val="2"/>
            <w:tcBorders>
              <w:top w:val="single" w:sz="6" w:space="0" w:color="auto"/>
              <w:left w:val="single" w:sz="4"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p>
        </w:tc>
        <w:tc>
          <w:tcPr>
            <w:tcW w:w="3041"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r w:rsidRPr="00A9247D">
              <w:rPr>
                <w:rFonts w:ascii="Times New Roman" w:hAnsi="Times New Roman"/>
              </w:rPr>
              <w:t>Король. Место короля в начальном положении</w:t>
            </w:r>
          </w:p>
        </w:tc>
        <w:tc>
          <w:tcPr>
            <w:tcW w:w="404"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1</w:t>
            </w:r>
          </w:p>
          <w:p w:rsidR="00A9247D" w:rsidRPr="00A9247D" w:rsidRDefault="00A9247D" w:rsidP="00A178DD">
            <w:pPr>
              <w:spacing w:before="20"/>
              <w:jc w:val="center"/>
              <w:rPr>
                <w:rFonts w:ascii="Times New Roman" w:hAnsi="Times New Roman"/>
              </w:rPr>
            </w:pPr>
          </w:p>
        </w:tc>
        <w:tc>
          <w:tcPr>
            <w:tcW w:w="703"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p>
        </w:tc>
      </w:tr>
      <w:tr w:rsidR="00A9247D" w:rsidRPr="00A9247D" w:rsidTr="00A178DD">
        <w:trPr>
          <w:trHeight w:hRule="exact" w:val="280"/>
          <w:jc w:val="center"/>
        </w:trPr>
        <w:tc>
          <w:tcPr>
            <w:tcW w:w="296"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22</w:t>
            </w:r>
          </w:p>
        </w:tc>
        <w:tc>
          <w:tcPr>
            <w:tcW w:w="279" w:type="pct"/>
            <w:tcBorders>
              <w:top w:val="single" w:sz="6" w:space="0" w:color="auto"/>
              <w:left w:val="single" w:sz="6" w:space="0" w:color="auto"/>
              <w:bottom w:val="single" w:sz="6" w:space="0" w:color="auto"/>
              <w:right w:val="single" w:sz="4" w:space="0" w:color="auto"/>
            </w:tcBorders>
          </w:tcPr>
          <w:p w:rsidR="00A9247D" w:rsidRPr="00A9247D" w:rsidRDefault="00A9247D" w:rsidP="00A178DD">
            <w:pPr>
              <w:spacing w:before="20"/>
              <w:rPr>
                <w:rFonts w:ascii="Times New Roman" w:hAnsi="Times New Roman"/>
              </w:rPr>
            </w:pPr>
          </w:p>
        </w:tc>
        <w:tc>
          <w:tcPr>
            <w:tcW w:w="277" w:type="pct"/>
            <w:gridSpan w:val="2"/>
            <w:tcBorders>
              <w:top w:val="single" w:sz="6" w:space="0" w:color="auto"/>
              <w:left w:val="single" w:sz="4"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p>
        </w:tc>
        <w:tc>
          <w:tcPr>
            <w:tcW w:w="3041"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r w:rsidRPr="00A9247D">
              <w:rPr>
                <w:rFonts w:ascii="Times New Roman" w:hAnsi="Times New Roman"/>
              </w:rPr>
              <w:t>Ход короля</w:t>
            </w:r>
          </w:p>
        </w:tc>
        <w:tc>
          <w:tcPr>
            <w:tcW w:w="404"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1</w:t>
            </w:r>
          </w:p>
          <w:p w:rsidR="00A9247D" w:rsidRPr="00A9247D" w:rsidRDefault="00A9247D" w:rsidP="00A178DD">
            <w:pPr>
              <w:spacing w:before="20"/>
              <w:jc w:val="center"/>
              <w:rPr>
                <w:rFonts w:ascii="Times New Roman" w:hAnsi="Times New Roman"/>
              </w:rPr>
            </w:pPr>
          </w:p>
        </w:tc>
        <w:tc>
          <w:tcPr>
            <w:tcW w:w="703"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p>
        </w:tc>
      </w:tr>
      <w:tr w:rsidR="00A9247D" w:rsidRPr="00A9247D" w:rsidTr="00A178DD">
        <w:trPr>
          <w:trHeight w:hRule="exact" w:val="280"/>
          <w:jc w:val="center"/>
        </w:trPr>
        <w:tc>
          <w:tcPr>
            <w:tcW w:w="296"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23</w:t>
            </w:r>
          </w:p>
        </w:tc>
        <w:tc>
          <w:tcPr>
            <w:tcW w:w="279" w:type="pct"/>
            <w:tcBorders>
              <w:top w:val="single" w:sz="6" w:space="0" w:color="auto"/>
              <w:left w:val="single" w:sz="6" w:space="0" w:color="auto"/>
              <w:bottom w:val="single" w:sz="6" w:space="0" w:color="auto"/>
              <w:right w:val="single" w:sz="4" w:space="0" w:color="auto"/>
            </w:tcBorders>
          </w:tcPr>
          <w:p w:rsidR="00A9247D" w:rsidRPr="00A9247D" w:rsidRDefault="00A9247D" w:rsidP="00A178DD">
            <w:pPr>
              <w:spacing w:before="20"/>
              <w:rPr>
                <w:rFonts w:ascii="Times New Roman" w:hAnsi="Times New Roman"/>
              </w:rPr>
            </w:pPr>
          </w:p>
        </w:tc>
        <w:tc>
          <w:tcPr>
            <w:tcW w:w="277" w:type="pct"/>
            <w:gridSpan w:val="2"/>
            <w:tcBorders>
              <w:top w:val="single" w:sz="6" w:space="0" w:color="auto"/>
              <w:left w:val="single" w:sz="4"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p>
        </w:tc>
        <w:tc>
          <w:tcPr>
            <w:tcW w:w="3041"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r w:rsidRPr="00A9247D">
              <w:rPr>
                <w:rFonts w:ascii="Times New Roman" w:hAnsi="Times New Roman"/>
              </w:rPr>
              <w:t>Король против других фигур</w:t>
            </w:r>
          </w:p>
        </w:tc>
        <w:tc>
          <w:tcPr>
            <w:tcW w:w="404"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1</w:t>
            </w:r>
          </w:p>
          <w:p w:rsidR="00A9247D" w:rsidRPr="00A9247D" w:rsidRDefault="00A9247D" w:rsidP="00A178DD">
            <w:pPr>
              <w:spacing w:before="20"/>
              <w:jc w:val="center"/>
              <w:rPr>
                <w:rFonts w:ascii="Times New Roman" w:hAnsi="Times New Roman"/>
              </w:rPr>
            </w:pPr>
          </w:p>
        </w:tc>
        <w:tc>
          <w:tcPr>
            <w:tcW w:w="703"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p>
        </w:tc>
      </w:tr>
      <w:tr w:rsidR="00A9247D" w:rsidRPr="00A9247D" w:rsidTr="00A178DD">
        <w:trPr>
          <w:trHeight w:hRule="exact" w:val="280"/>
          <w:jc w:val="center"/>
        </w:trPr>
        <w:tc>
          <w:tcPr>
            <w:tcW w:w="575" w:type="pct"/>
            <w:gridSpan w:val="2"/>
            <w:tcBorders>
              <w:top w:val="single" w:sz="6" w:space="0" w:color="auto"/>
              <w:left w:val="single" w:sz="6" w:space="0" w:color="auto"/>
              <w:bottom w:val="single" w:sz="6" w:space="0" w:color="auto"/>
              <w:right w:val="single" w:sz="4" w:space="0" w:color="auto"/>
            </w:tcBorders>
          </w:tcPr>
          <w:p w:rsidR="00A9247D" w:rsidRPr="00A9247D" w:rsidRDefault="00A9247D" w:rsidP="00A178DD">
            <w:pPr>
              <w:spacing w:before="20"/>
              <w:jc w:val="center"/>
              <w:rPr>
                <w:rFonts w:ascii="Times New Roman" w:hAnsi="Times New Roman"/>
                <w:b/>
              </w:rPr>
            </w:pPr>
          </w:p>
          <w:p w:rsidR="00A9247D" w:rsidRPr="00A9247D" w:rsidRDefault="00A9247D" w:rsidP="00A178DD">
            <w:pPr>
              <w:spacing w:before="20"/>
              <w:jc w:val="center"/>
              <w:rPr>
                <w:rFonts w:ascii="Times New Roman" w:hAnsi="Times New Roman"/>
              </w:rPr>
            </w:pPr>
          </w:p>
        </w:tc>
        <w:tc>
          <w:tcPr>
            <w:tcW w:w="3722" w:type="pct"/>
            <w:gridSpan w:val="4"/>
            <w:tcBorders>
              <w:top w:val="single" w:sz="6" w:space="0" w:color="auto"/>
              <w:left w:val="single" w:sz="4"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b/>
              </w:rPr>
            </w:pPr>
            <w:r w:rsidRPr="00A9247D">
              <w:rPr>
                <w:rFonts w:ascii="Times New Roman" w:hAnsi="Times New Roman"/>
                <w:b/>
              </w:rPr>
              <w:t>Шах (2ч.)</w:t>
            </w:r>
          </w:p>
          <w:p w:rsidR="00A9247D" w:rsidRPr="00A9247D" w:rsidRDefault="00A9247D" w:rsidP="00A178DD">
            <w:pPr>
              <w:spacing w:before="20"/>
              <w:jc w:val="center"/>
              <w:rPr>
                <w:rFonts w:ascii="Times New Roman" w:hAnsi="Times New Roman"/>
              </w:rPr>
            </w:pPr>
          </w:p>
        </w:tc>
        <w:tc>
          <w:tcPr>
            <w:tcW w:w="703"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b/>
              </w:rPr>
            </w:pPr>
          </w:p>
        </w:tc>
      </w:tr>
      <w:tr w:rsidR="00A9247D" w:rsidRPr="00A9247D" w:rsidTr="00A178DD">
        <w:trPr>
          <w:trHeight w:hRule="exact" w:val="634"/>
          <w:jc w:val="center"/>
        </w:trPr>
        <w:tc>
          <w:tcPr>
            <w:tcW w:w="296"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24</w:t>
            </w:r>
          </w:p>
        </w:tc>
        <w:tc>
          <w:tcPr>
            <w:tcW w:w="279" w:type="pct"/>
            <w:tcBorders>
              <w:top w:val="single" w:sz="6" w:space="0" w:color="auto"/>
              <w:left w:val="single" w:sz="6" w:space="0" w:color="auto"/>
              <w:bottom w:val="single" w:sz="6" w:space="0" w:color="auto"/>
              <w:right w:val="single" w:sz="4" w:space="0" w:color="auto"/>
            </w:tcBorders>
          </w:tcPr>
          <w:p w:rsidR="00A9247D" w:rsidRPr="00A9247D" w:rsidRDefault="00A9247D" w:rsidP="00A178DD">
            <w:pPr>
              <w:spacing w:before="20"/>
              <w:rPr>
                <w:rFonts w:ascii="Times New Roman" w:hAnsi="Times New Roman"/>
              </w:rPr>
            </w:pPr>
          </w:p>
        </w:tc>
        <w:tc>
          <w:tcPr>
            <w:tcW w:w="277" w:type="pct"/>
            <w:gridSpan w:val="2"/>
            <w:tcBorders>
              <w:top w:val="single" w:sz="6" w:space="0" w:color="auto"/>
              <w:left w:val="single" w:sz="4"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p>
        </w:tc>
        <w:tc>
          <w:tcPr>
            <w:tcW w:w="3041"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r w:rsidRPr="00A9247D">
              <w:rPr>
                <w:rFonts w:ascii="Times New Roman" w:hAnsi="Times New Roman"/>
              </w:rPr>
              <w:t>Шах.</w:t>
            </w:r>
            <w:r w:rsidRPr="00A9247D">
              <w:rPr>
                <w:rFonts w:ascii="Times New Roman" w:hAnsi="Times New Roman"/>
                <w:b/>
                <w:bCs/>
              </w:rPr>
              <w:t xml:space="preserve"> </w:t>
            </w:r>
            <w:r w:rsidRPr="00A9247D">
              <w:rPr>
                <w:rFonts w:ascii="Times New Roman" w:hAnsi="Times New Roman"/>
              </w:rPr>
              <w:t>Шах ферзем, ладьей, слоном, конем, пешкой. Защита от шаха</w:t>
            </w:r>
          </w:p>
        </w:tc>
        <w:tc>
          <w:tcPr>
            <w:tcW w:w="404"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1</w:t>
            </w:r>
          </w:p>
          <w:p w:rsidR="00A9247D" w:rsidRPr="00A9247D" w:rsidRDefault="00A9247D" w:rsidP="00A178DD">
            <w:pPr>
              <w:spacing w:before="20"/>
              <w:jc w:val="center"/>
              <w:rPr>
                <w:rFonts w:ascii="Times New Roman" w:hAnsi="Times New Roman"/>
              </w:rPr>
            </w:pPr>
          </w:p>
        </w:tc>
        <w:tc>
          <w:tcPr>
            <w:tcW w:w="703"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p>
        </w:tc>
      </w:tr>
      <w:tr w:rsidR="00A9247D" w:rsidRPr="00A9247D" w:rsidTr="00A178DD">
        <w:trPr>
          <w:trHeight w:hRule="exact" w:val="280"/>
          <w:jc w:val="center"/>
        </w:trPr>
        <w:tc>
          <w:tcPr>
            <w:tcW w:w="296"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25</w:t>
            </w:r>
          </w:p>
        </w:tc>
        <w:tc>
          <w:tcPr>
            <w:tcW w:w="279" w:type="pct"/>
            <w:tcBorders>
              <w:top w:val="single" w:sz="6" w:space="0" w:color="auto"/>
              <w:left w:val="single" w:sz="6" w:space="0" w:color="auto"/>
              <w:bottom w:val="single" w:sz="6" w:space="0" w:color="auto"/>
              <w:right w:val="single" w:sz="4" w:space="0" w:color="auto"/>
            </w:tcBorders>
          </w:tcPr>
          <w:p w:rsidR="00A9247D" w:rsidRPr="00A9247D" w:rsidRDefault="00A9247D" w:rsidP="00A178DD">
            <w:pPr>
              <w:spacing w:before="20"/>
              <w:rPr>
                <w:rFonts w:ascii="Times New Roman" w:hAnsi="Times New Roman"/>
              </w:rPr>
            </w:pPr>
          </w:p>
        </w:tc>
        <w:tc>
          <w:tcPr>
            <w:tcW w:w="277" w:type="pct"/>
            <w:gridSpan w:val="2"/>
            <w:tcBorders>
              <w:top w:val="single" w:sz="6" w:space="0" w:color="auto"/>
              <w:left w:val="single" w:sz="4"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p>
        </w:tc>
        <w:tc>
          <w:tcPr>
            <w:tcW w:w="3041"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r w:rsidRPr="00A9247D">
              <w:rPr>
                <w:rFonts w:ascii="Times New Roman" w:hAnsi="Times New Roman"/>
              </w:rPr>
              <w:t>Открытый шах. Двойной шах</w:t>
            </w:r>
          </w:p>
        </w:tc>
        <w:tc>
          <w:tcPr>
            <w:tcW w:w="404"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1</w:t>
            </w:r>
          </w:p>
          <w:p w:rsidR="00A9247D" w:rsidRPr="00A9247D" w:rsidRDefault="00A9247D" w:rsidP="00A178DD">
            <w:pPr>
              <w:spacing w:before="20"/>
              <w:jc w:val="center"/>
              <w:rPr>
                <w:rFonts w:ascii="Times New Roman" w:hAnsi="Times New Roman"/>
              </w:rPr>
            </w:pPr>
          </w:p>
        </w:tc>
        <w:tc>
          <w:tcPr>
            <w:tcW w:w="703"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p>
        </w:tc>
      </w:tr>
      <w:tr w:rsidR="00A9247D" w:rsidRPr="00A9247D" w:rsidTr="00A178DD">
        <w:trPr>
          <w:trHeight w:hRule="exact" w:val="280"/>
          <w:jc w:val="center"/>
        </w:trPr>
        <w:tc>
          <w:tcPr>
            <w:tcW w:w="575" w:type="pct"/>
            <w:gridSpan w:val="2"/>
            <w:tcBorders>
              <w:top w:val="single" w:sz="6" w:space="0" w:color="auto"/>
              <w:left w:val="single" w:sz="6" w:space="0" w:color="auto"/>
              <w:bottom w:val="single" w:sz="6" w:space="0" w:color="auto"/>
              <w:right w:val="single" w:sz="4" w:space="0" w:color="auto"/>
            </w:tcBorders>
          </w:tcPr>
          <w:p w:rsidR="00A9247D" w:rsidRPr="00A9247D" w:rsidRDefault="00A9247D" w:rsidP="00A178DD">
            <w:pPr>
              <w:spacing w:before="20"/>
              <w:jc w:val="center"/>
              <w:rPr>
                <w:rFonts w:ascii="Times New Roman" w:hAnsi="Times New Roman"/>
              </w:rPr>
            </w:pPr>
          </w:p>
        </w:tc>
        <w:tc>
          <w:tcPr>
            <w:tcW w:w="3722" w:type="pct"/>
            <w:gridSpan w:val="4"/>
            <w:tcBorders>
              <w:top w:val="single" w:sz="6" w:space="0" w:color="auto"/>
              <w:left w:val="single" w:sz="4" w:space="0" w:color="auto"/>
              <w:bottom w:val="single" w:sz="6" w:space="0" w:color="auto"/>
              <w:right w:val="single" w:sz="6" w:space="0" w:color="auto"/>
            </w:tcBorders>
          </w:tcPr>
          <w:p w:rsidR="00A9247D" w:rsidRPr="00A9247D" w:rsidRDefault="00A9247D" w:rsidP="00A178DD">
            <w:pPr>
              <w:spacing w:before="20" w:after="0" w:line="240" w:lineRule="auto"/>
              <w:jc w:val="center"/>
              <w:rPr>
                <w:rFonts w:ascii="Times New Roman" w:hAnsi="Times New Roman"/>
              </w:rPr>
            </w:pPr>
            <w:r w:rsidRPr="00A9247D">
              <w:rPr>
                <w:rFonts w:ascii="Times New Roman" w:hAnsi="Times New Roman"/>
                <w:b/>
              </w:rPr>
              <w:t>Мат (5ч.)</w:t>
            </w:r>
          </w:p>
        </w:tc>
        <w:tc>
          <w:tcPr>
            <w:tcW w:w="703"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b/>
              </w:rPr>
            </w:pPr>
          </w:p>
        </w:tc>
      </w:tr>
      <w:tr w:rsidR="00A9247D" w:rsidRPr="00A9247D" w:rsidTr="00A178DD">
        <w:trPr>
          <w:trHeight w:hRule="exact" w:val="676"/>
          <w:jc w:val="center"/>
        </w:trPr>
        <w:tc>
          <w:tcPr>
            <w:tcW w:w="296"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26</w:t>
            </w:r>
          </w:p>
        </w:tc>
        <w:tc>
          <w:tcPr>
            <w:tcW w:w="279" w:type="pct"/>
            <w:tcBorders>
              <w:top w:val="single" w:sz="6" w:space="0" w:color="auto"/>
              <w:left w:val="single" w:sz="6" w:space="0" w:color="auto"/>
              <w:bottom w:val="single" w:sz="6" w:space="0" w:color="auto"/>
              <w:right w:val="single" w:sz="4" w:space="0" w:color="auto"/>
            </w:tcBorders>
          </w:tcPr>
          <w:p w:rsidR="00A9247D" w:rsidRPr="00A9247D" w:rsidRDefault="00A9247D" w:rsidP="00A178DD">
            <w:pPr>
              <w:spacing w:before="20"/>
              <w:rPr>
                <w:rFonts w:ascii="Times New Roman" w:hAnsi="Times New Roman"/>
              </w:rPr>
            </w:pPr>
          </w:p>
        </w:tc>
        <w:tc>
          <w:tcPr>
            <w:tcW w:w="277" w:type="pct"/>
            <w:gridSpan w:val="2"/>
            <w:tcBorders>
              <w:top w:val="single" w:sz="6" w:space="0" w:color="auto"/>
              <w:left w:val="single" w:sz="4"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p>
        </w:tc>
        <w:tc>
          <w:tcPr>
            <w:tcW w:w="3041"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r w:rsidRPr="00A9247D">
              <w:rPr>
                <w:rFonts w:ascii="Times New Roman" w:hAnsi="Times New Roman"/>
              </w:rPr>
              <w:t>Мат. Цель игры. Мат ферзем, ладьей, слоном, конем, пешкой.</w:t>
            </w:r>
          </w:p>
        </w:tc>
        <w:tc>
          <w:tcPr>
            <w:tcW w:w="404"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1</w:t>
            </w:r>
          </w:p>
          <w:p w:rsidR="00A9247D" w:rsidRPr="00A9247D" w:rsidRDefault="00A9247D" w:rsidP="00A178DD">
            <w:pPr>
              <w:spacing w:before="20"/>
              <w:jc w:val="center"/>
              <w:rPr>
                <w:rFonts w:ascii="Times New Roman" w:hAnsi="Times New Roman"/>
              </w:rPr>
            </w:pPr>
          </w:p>
        </w:tc>
        <w:tc>
          <w:tcPr>
            <w:tcW w:w="703"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p>
        </w:tc>
      </w:tr>
      <w:tr w:rsidR="00A9247D" w:rsidRPr="00A9247D" w:rsidTr="00A178DD">
        <w:trPr>
          <w:trHeight w:hRule="exact" w:val="545"/>
          <w:jc w:val="center"/>
        </w:trPr>
        <w:tc>
          <w:tcPr>
            <w:tcW w:w="296"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27</w:t>
            </w:r>
          </w:p>
        </w:tc>
        <w:tc>
          <w:tcPr>
            <w:tcW w:w="279" w:type="pct"/>
            <w:tcBorders>
              <w:top w:val="single" w:sz="6" w:space="0" w:color="auto"/>
              <w:left w:val="single" w:sz="6" w:space="0" w:color="auto"/>
              <w:bottom w:val="single" w:sz="6" w:space="0" w:color="auto"/>
              <w:right w:val="single" w:sz="4" w:space="0" w:color="auto"/>
            </w:tcBorders>
          </w:tcPr>
          <w:p w:rsidR="00A9247D" w:rsidRPr="00A9247D" w:rsidRDefault="00A9247D" w:rsidP="00A178DD">
            <w:pPr>
              <w:spacing w:before="20"/>
              <w:rPr>
                <w:rFonts w:ascii="Times New Roman" w:hAnsi="Times New Roman"/>
              </w:rPr>
            </w:pPr>
          </w:p>
        </w:tc>
        <w:tc>
          <w:tcPr>
            <w:tcW w:w="277" w:type="pct"/>
            <w:gridSpan w:val="2"/>
            <w:tcBorders>
              <w:top w:val="single" w:sz="6" w:space="0" w:color="auto"/>
              <w:left w:val="single" w:sz="4"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p>
        </w:tc>
        <w:tc>
          <w:tcPr>
            <w:tcW w:w="3041"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r w:rsidRPr="00A9247D">
              <w:rPr>
                <w:rFonts w:ascii="Times New Roman" w:hAnsi="Times New Roman"/>
              </w:rPr>
              <w:t>Мат в один ход. Мат в один ход ферзем, ладьей, слоном, конем, пешкой (простые примеры)</w:t>
            </w:r>
          </w:p>
        </w:tc>
        <w:tc>
          <w:tcPr>
            <w:tcW w:w="404"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1</w:t>
            </w:r>
          </w:p>
          <w:p w:rsidR="00A9247D" w:rsidRPr="00A9247D" w:rsidRDefault="00A9247D" w:rsidP="00A178DD">
            <w:pPr>
              <w:spacing w:before="20"/>
              <w:jc w:val="center"/>
              <w:rPr>
                <w:rFonts w:ascii="Times New Roman" w:hAnsi="Times New Roman"/>
              </w:rPr>
            </w:pPr>
          </w:p>
        </w:tc>
        <w:tc>
          <w:tcPr>
            <w:tcW w:w="703"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p>
        </w:tc>
      </w:tr>
      <w:tr w:rsidR="00A9247D" w:rsidRPr="00A9247D" w:rsidTr="00A178DD">
        <w:trPr>
          <w:trHeight w:hRule="exact" w:val="538"/>
          <w:jc w:val="center"/>
        </w:trPr>
        <w:tc>
          <w:tcPr>
            <w:tcW w:w="296"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28</w:t>
            </w:r>
          </w:p>
        </w:tc>
        <w:tc>
          <w:tcPr>
            <w:tcW w:w="279" w:type="pct"/>
            <w:tcBorders>
              <w:top w:val="single" w:sz="6" w:space="0" w:color="auto"/>
              <w:left w:val="single" w:sz="6" w:space="0" w:color="auto"/>
              <w:bottom w:val="single" w:sz="6" w:space="0" w:color="auto"/>
              <w:right w:val="single" w:sz="4" w:space="0" w:color="auto"/>
            </w:tcBorders>
          </w:tcPr>
          <w:p w:rsidR="00A9247D" w:rsidRPr="00A9247D" w:rsidRDefault="00A9247D" w:rsidP="00A178DD">
            <w:pPr>
              <w:spacing w:before="20"/>
              <w:rPr>
                <w:rFonts w:ascii="Times New Roman" w:hAnsi="Times New Roman"/>
              </w:rPr>
            </w:pPr>
          </w:p>
        </w:tc>
        <w:tc>
          <w:tcPr>
            <w:tcW w:w="277" w:type="pct"/>
            <w:gridSpan w:val="2"/>
            <w:tcBorders>
              <w:top w:val="single" w:sz="6" w:space="0" w:color="auto"/>
              <w:left w:val="single" w:sz="4"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p>
        </w:tc>
        <w:tc>
          <w:tcPr>
            <w:tcW w:w="3041"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r w:rsidRPr="00A9247D">
              <w:rPr>
                <w:rFonts w:ascii="Times New Roman" w:hAnsi="Times New Roman"/>
              </w:rPr>
              <w:t>Мат в один ход: сложные примеры с большим числом шахматных фигур.</w:t>
            </w:r>
          </w:p>
        </w:tc>
        <w:tc>
          <w:tcPr>
            <w:tcW w:w="404"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1</w:t>
            </w:r>
          </w:p>
          <w:p w:rsidR="00A9247D" w:rsidRPr="00A9247D" w:rsidRDefault="00A9247D" w:rsidP="00A178DD">
            <w:pPr>
              <w:spacing w:before="20"/>
              <w:jc w:val="center"/>
              <w:rPr>
                <w:rFonts w:ascii="Times New Roman" w:hAnsi="Times New Roman"/>
              </w:rPr>
            </w:pPr>
          </w:p>
        </w:tc>
        <w:tc>
          <w:tcPr>
            <w:tcW w:w="703"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p>
        </w:tc>
      </w:tr>
      <w:tr w:rsidR="00A9247D" w:rsidRPr="00A9247D" w:rsidTr="00A178DD">
        <w:trPr>
          <w:trHeight w:hRule="exact" w:val="366"/>
          <w:jc w:val="center"/>
        </w:trPr>
        <w:tc>
          <w:tcPr>
            <w:tcW w:w="296"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29</w:t>
            </w:r>
          </w:p>
        </w:tc>
        <w:tc>
          <w:tcPr>
            <w:tcW w:w="279" w:type="pct"/>
            <w:tcBorders>
              <w:top w:val="single" w:sz="6" w:space="0" w:color="auto"/>
              <w:left w:val="single" w:sz="6" w:space="0" w:color="auto"/>
              <w:bottom w:val="single" w:sz="6" w:space="0" w:color="auto"/>
              <w:right w:val="single" w:sz="4" w:space="0" w:color="auto"/>
            </w:tcBorders>
          </w:tcPr>
          <w:p w:rsidR="00A9247D" w:rsidRPr="00A9247D" w:rsidRDefault="00A9247D" w:rsidP="00A178DD">
            <w:pPr>
              <w:spacing w:before="20"/>
              <w:rPr>
                <w:rFonts w:ascii="Times New Roman" w:hAnsi="Times New Roman"/>
              </w:rPr>
            </w:pPr>
          </w:p>
        </w:tc>
        <w:tc>
          <w:tcPr>
            <w:tcW w:w="277" w:type="pct"/>
            <w:gridSpan w:val="2"/>
            <w:tcBorders>
              <w:top w:val="single" w:sz="6" w:space="0" w:color="auto"/>
              <w:left w:val="single" w:sz="4"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p>
        </w:tc>
        <w:tc>
          <w:tcPr>
            <w:tcW w:w="3041"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r w:rsidRPr="00A9247D">
              <w:rPr>
                <w:rFonts w:ascii="Times New Roman" w:hAnsi="Times New Roman"/>
              </w:rPr>
              <w:t>Ничья, пат. Отличие пата от мата. Варианты ничьей</w:t>
            </w:r>
          </w:p>
        </w:tc>
        <w:tc>
          <w:tcPr>
            <w:tcW w:w="404"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1</w:t>
            </w:r>
          </w:p>
          <w:p w:rsidR="00A9247D" w:rsidRPr="00A9247D" w:rsidRDefault="00A9247D" w:rsidP="00A178DD">
            <w:pPr>
              <w:spacing w:before="20"/>
              <w:jc w:val="center"/>
              <w:rPr>
                <w:rFonts w:ascii="Times New Roman" w:hAnsi="Times New Roman"/>
              </w:rPr>
            </w:pPr>
          </w:p>
        </w:tc>
        <w:tc>
          <w:tcPr>
            <w:tcW w:w="703"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p>
        </w:tc>
      </w:tr>
      <w:tr w:rsidR="00A9247D" w:rsidRPr="00A9247D" w:rsidTr="00A178DD">
        <w:trPr>
          <w:trHeight w:hRule="exact" w:val="280"/>
          <w:jc w:val="center"/>
        </w:trPr>
        <w:tc>
          <w:tcPr>
            <w:tcW w:w="296"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30</w:t>
            </w:r>
          </w:p>
        </w:tc>
        <w:tc>
          <w:tcPr>
            <w:tcW w:w="279" w:type="pct"/>
            <w:tcBorders>
              <w:top w:val="single" w:sz="6" w:space="0" w:color="auto"/>
              <w:left w:val="single" w:sz="6" w:space="0" w:color="auto"/>
              <w:bottom w:val="single" w:sz="6" w:space="0" w:color="auto"/>
              <w:right w:val="single" w:sz="4" w:space="0" w:color="auto"/>
            </w:tcBorders>
          </w:tcPr>
          <w:p w:rsidR="00A9247D" w:rsidRPr="00A9247D" w:rsidRDefault="00A9247D" w:rsidP="00A178DD">
            <w:pPr>
              <w:spacing w:before="20"/>
              <w:rPr>
                <w:rFonts w:ascii="Times New Roman" w:hAnsi="Times New Roman"/>
              </w:rPr>
            </w:pPr>
          </w:p>
        </w:tc>
        <w:tc>
          <w:tcPr>
            <w:tcW w:w="277" w:type="pct"/>
            <w:gridSpan w:val="2"/>
            <w:tcBorders>
              <w:top w:val="single" w:sz="6" w:space="0" w:color="auto"/>
              <w:left w:val="single" w:sz="4"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p>
        </w:tc>
        <w:tc>
          <w:tcPr>
            <w:tcW w:w="3041"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r w:rsidRPr="00A9247D">
              <w:rPr>
                <w:rFonts w:ascii="Times New Roman" w:hAnsi="Times New Roman"/>
              </w:rPr>
              <w:t>Рокировка. Длинная и короткая рокировка</w:t>
            </w:r>
          </w:p>
        </w:tc>
        <w:tc>
          <w:tcPr>
            <w:tcW w:w="404"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1</w:t>
            </w:r>
          </w:p>
          <w:p w:rsidR="00A9247D" w:rsidRPr="00A9247D" w:rsidRDefault="00A9247D" w:rsidP="00A178DD">
            <w:pPr>
              <w:spacing w:before="20"/>
              <w:jc w:val="center"/>
              <w:rPr>
                <w:rFonts w:ascii="Times New Roman" w:hAnsi="Times New Roman"/>
              </w:rPr>
            </w:pPr>
          </w:p>
        </w:tc>
        <w:tc>
          <w:tcPr>
            <w:tcW w:w="703"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p>
        </w:tc>
      </w:tr>
      <w:tr w:rsidR="00A9247D" w:rsidRPr="00A9247D" w:rsidTr="00A178DD">
        <w:trPr>
          <w:trHeight w:hRule="exact" w:val="280"/>
          <w:jc w:val="center"/>
        </w:trPr>
        <w:tc>
          <w:tcPr>
            <w:tcW w:w="575" w:type="pct"/>
            <w:gridSpan w:val="2"/>
            <w:tcBorders>
              <w:top w:val="single" w:sz="6" w:space="0" w:color="auto"/>
              <w:left w:val="single" w:sz="6" w:space="0" w:color="auto"/>
              <w:bottom w:val="single" w:sz="6" w:space="0" w:color="auto"/>
              <w:right w:val="single" w:sz="4" w:space="0" w:color="auto"/>
            </w:tcBorders>
          </w:tcPr>
          <w:p w:rsidR="00A9247D" w:rsidRPr="00A9247D" w:rsidRDefault="00A9247D" w:rsidP="00A178DD">
            <w:pPr>
              <w:spacing w:before="20"/>
              <w:jc w:val="center"/>
              <w:rPr>
                <w:rFonts w:ascii="Times New Roman" w:hAnsi="Times New Roman"/>
                <w:b/>
              </w:rPr>
            </w:pPr>
          </w:p>
        </w:tc>
        <w:tc>
          <w:tcPr>
            <w:tcW w:w="3722" w:type="pct"/>
            <w:gridSpan w:val="4"/>
            <w:tcBorders>
              <w:top w:val="single" w:sz="6" w:space="0" w:color="auto"/>
              <w:left w:val="single" w:sz="4" w:space="0" w:color="auto"/>
              <w:bottom w:val="single" w:sz="6" w:space="0" w:color="auto"/>
              <w:right w:val="single" w:sz="6" w:space="0" w:color="auto"/>
            </w:tcBorders>
          </w:tcPr>
          <w:p w:rsidR="00A9247D" w:rsidRPr="00A9247D" w:rsidRDefault="00A9247D" w:rsidP="00A178DD">
            <w:pPr>
              <w:spacing w:before="20" w:after="0" w:line="240" w:lineRule="auto"/>
              <w:jc w:val="center"/>
              <w:rPr>
                <w:rFonts w:ascii="Times New Roman" w:hAnsi="Times New Roman"/>
                <w:b/>
              </w:rPr>
            </w:pPr>
            <w:r w:rsidRPr="00A9247D">
              <w:rPr>
                <w:rFonts w:ascii="Times New Roman" w:hAnsi="Times New Roman"/>
                <w:b/>
              </w:rPr>
              <w:t>Шахматная партия (4ч.)</w:t>
            </w:r>
          </w:p>
        </w:tc>
        <w:tc>
          <w:tcPr>
            <w:tcW w:w="703"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b/>
              </w:rPr>
            </w:pPr>
          </w:p>
        </w:tc>
      </w:tr>
      <w:tr w:rsidR="00A9247D" w:rsidRPr="00A9247D" w:rsidTr="00A178DD">
        <w:trPr>
          <w:trHeight w:hRule="exact" w:val="300"/>
          <w:jc w:val="center"/>
        </w:trPr>
        <w:tc>
          <w:tcPr>
            <w:tcW w:w="296"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31</w:t>
            </w:r>
          </w:p>
        </w:tc>
        <w:tc>
          <w:tcPr>
            <w:tcW w:w="279" w:type="pct"/>
            <w:tcBorders>
              <w:top w:val="single" w:sz="6" w:space="0" w:color="auto"/>
              <w:left w:val="single" w:sz="6" w:space="0" w:color="auto"/>
              <w:bottom w:val="single" w:sz="6" w:space="0" w:color="auto"/>
              <w:right w:val="single" w:sz="4" w:space="0" w:color="auto"/>
            </w:tcBorders>
          </w:tcPr>
          <w:p w:rsidR="00A9247D" w:rsidRPr="00A9247D" w:rsidRDefault="00A9247D" w:rsidP="00A178DD">
            <w:pPr>
              <w:spacing w:before="20"/>
              <w:rPr>
                <w:rFonts w:ascii="Times New Roman" w:hAnsi="Times New Roman"/>
              </w:rPr>
            </w:pPr>
          </w:p>
        </w:tc>
        <w:tc>
          <w:tcPr>
            <w:tcW w:w="277" w:type="pct"/>
            <w:gridSpan w:val="2"/>
            <w:tcBorders>
              <w:top w:val="single" w:sz="6" w:space="0" w:color="auto"/>
              <w:left w:val="single" w:sz="4"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p>
        </w:tc>
        <w:tc>
          <w:tcPr>
            <w:tcW w:w="3041"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r w:rsidRPr="00A9247D">
              <w:rPr>
                <w:rFonts w:ascii="Times New Roman" w:hAnsi="Times New Roman"/>
              </w:rPr>
              <w:t>Игра всеми фигурами из начального положения</w:t>
            </w:r>
          </w:p>
        </w:tc>
        <w:tc>
          <w:tcPr>
            <w:tcW w:w="404"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1</w:t>
            </w:r>
          </w:p>
          <w:p w:rsidR="00A9247D" w:rsidRPr="00A9247D" w:rsidRDefault="00A9247D" w:rsidP="00A178DD">
            <w:pPr>
              <w:spacing w:before="20"/>
              <w:jc w:val="center"/>
              <w:rPr>
                <w:rFonts w:ascii="Times New Roman" w:hAnsi="Times New Roman"/>
              </w:rPr>
            </w:pPr>
          </w:p>
        </w:tc>
        <w:tc>
          <w:tcPr>
            <w:tcW w:w="703"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p>
        </w:tc>
      </w:tr>
      <w:tr w:rsidR="00A9247D" w:rsidRPr="00A9247D" w:rsidTr="00A178DD">
        <w:trPr>
          <w:trHeight w:hRule="exact" w:val="561"/>
          <w:jc w:val="center"/>
        </w:trPr>
        <w:tc>
          <w:tcPr>
            <w:tcW w:w="296"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32</w:t>
            </w:r>
          </w:p>
        </w:tc>
        <w:tc>
          <w:tcPr>
            <w:tcW w:w="279" w:type="pct"/>
            <w:tcBorders>
              <w:top w:val="single" w:sz="6" w:space="0" w:color="auto"/>
              <w:left w:val="single" w:sz="6" w:space="0" w:color="auto"/>
              <w:bottom w:val="single" w:sz="6" w:space="0" w:color="auto"/>
              <w:right w:val="single" w:sz="4" w:space="0" w:color="auto"/>
            </w:tcBorders>
          </w:tcPr>
          <w:p w:rsidR="00A9247D" w:rsidRPr="00A9247D" w:rsidRDefault="00A9247D" w:rsidP="00A178DD">
            <w:pPr>
              <w:spacing w:before="20"/>
              <w:rPr>
                <w:rFonts w:ascii="Times New Roman" w:hAnsi="Times New Roman"/>
              </w:rPr>
            </w:pPr>
          </w:p>
        </w:tc>
        <w:tc>
          <w:tcPr>
            <w:tcW w:w="277" w:type="pct"/>
            <w:gridSpan w:val="2"/>
            <w:tcBorders>
              <w:top w:val="single" w:sz="6" w:space="0" w:color="auto"/>
              <w:left w:val="single" w:sz="4"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p>
        </w:tc>
        <w:tc>
          <w:tcPr>
            <w:tcW w:w="3041"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r w:rsidRPr="00A9247D">
              <w:rPr>
                <w:rFonts w:ascii="Times New Roman" w:hAnsi="Times New Roman"/>
              </w:rPr>
              <w:t>Общие рекомендации о принципах разыгрывания дебюта.</w:t>
            </w:r>
          </w:p>
        </w:tc>
        <w:tc>
          <w:tcPr>
            <w:tcW w:w="404"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1</w:t>
            </w:r>
          </w:p>
        </w:tc>
        <w:tc>
          <w:tcPr>
            <w:tcW w:w="703"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p>
        </w:tc>
      </w:tr>
      <w:tr w:rsidR="00A9247D" w:rsidRPr="00A9247D" w:rsidTr="00A178DD">
        <w:trPr>
          <w:trHeight w:hRule="exact" w:val="300"/>
          <w:jc w:val="center"/>
        </w:trPr>
        <w:tc>
          <w:tcPr>
            <w:tcW w:w="296"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33</w:t>
            </w:r>
          </w:p>
        </w:tc>
        <w:tc>
          <w:tcPr>
            <w:tcW w:w="279" w:type="pct"/>
            <w:tcBorders>
              <w:top w:val="single" w:sz="6" w:space="0" w:color="auto"/>
              <w:left w:val="single" w:sz="6" w:space="0" w:color="auto"/>
              <w:bottom w:val="single" w:sz="6" w:space="0" w:color="auto"/>
              <w:right w:val="single" w:sz="4" w:space="0" w:color="auto"/>
            </w:tcBorders>
          </w:tcPr>
          <w:p w:rsidR="00A9247D" w:rsidRPr="00A9247D" w:rsidRDefault="00A9247D" w:rsidP="00A178DD">
            <w:pPr>
              <w:spacing w:before="20"/>
              <w:rPr>
                <w:rFonts w:ascii="Times New Roman" w:hAnsi="Times New Roman"/>
              </w:rPr>
            </w:pPr>
          </w:p>
        </w:tc>
        <w:tc>
          <w:tcPr>
            <w:tcW w:w="277" w:type="pct"/>
            <w:gridSpan w:val="2"/>
            <w:tcBorders>
              <w:top w:val="single" w:sz="6" w:space="0" w:color="auto"/>
              <w:left w:val="single" w:sz="4"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p>
        </w:tc>
        <w:tc>
          <w:tcPr>
            <w:tcW w:w="3041"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r w:rsidRPr="00A9247D">
              <w:rPr>
                <w:rFonts w:ascii="Times New Roman" w:hAnsi="Times New Roman"/>
              </w:rPr>
              <w:t>Демонстрация коротких партий.</w:t>
            </w:r>
          </w:p>
        </w:tc>
        <w:tc>
          <w:tcPr>
            <w:tcW w:w="404"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1</w:t>
            </w:r>
          </w:p>
        </w:tc>
        <w:tc>
          <w:tcPr>
            <w:tcW w:w="703"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p>
        </w:tc>
      </w:tr>
      <w:tr w:rsidR="00A9247D" w:rsidRPr="00A9247D" w:rsidTr="00A178DD">
        <w:trPr>
          <w:trHeight w:hRule="exact" w:val="300"/>
          <w:jc w:val="center"/>
        </w:trPr>
        <w:tc>
          <w:tcPr>
            <w:tcW w:w="296"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34</w:t>
            </w:r>
          </w:p>
        </w:tc>
        <w:tc>
          <w:tcPr>
            <w:tcW w:w="279" w:type="pct"/>
            <w:tcBorders>
              <w:top w:val="single" w:sz="6" w:space="0" w:color="auto"/>
              <w:left w:val="single" w:sz="6" w:space="0" w:color="auto"/>
              <w:bottom w:val="single" w:sz="6" w:space="0" w:color="auto"/>
              <w:right w:val="single" w:sz="4" w:space="0" w:color="auto"/>
            </w:tcBorders>
          </w:tcPr>
          <w:p w:rsidR="00A9247D" w:rsidRPr="00A9247D" w:rsidRDefault="00A9247D" w:rsidP="00A178DD">
            <w:pPr>
              <w:spacing w:before="20"/>
              <w:rPr>
                <w:rFonts w:ascii="Times New Roman" w:hAnsi="Times New Roman"/>
              </w:rPr>
            </w:pPr>
          </w:p>
        </w:tc>
        <w:tc>
          <w:tcPr>
            <w:tcW w:w="277" w:type="pct"/>
            <w:gridSpan w:val="2"/>
            <w:tcBorders>
              <w:top w:val="single" w:sz="6" w:space="0" w:color="auto"/>
              <w:left w:val="single" w:sz="4"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p>
        </w:tc>
        <w:tc>
          <w:tcPr>
            <w:tcW w:w="3041"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rPr>
                <w:rFonts w:ascii="Times New Roman" w:hAnsi="Times New Roman"/>
              </w:rPr>
            </w:pPr>
            <w:r w:rsidRPr="00A9247D">
              <w:rPr>
                <w:rFonts w:ascii="Times New Roman" w:hAnsi="Times New Roman"/>
              </w:rPr>
              <w:t>Повторение программного материала.</w:t>
            </w:r>
          </w:p>
        </w:tc>
        <w:tc>
          <w:tcPr>
            <w:tcW w:w="404"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r w:rsidRPr="00A9247D">
              <w:rPr>
                <w:rFonts w:ascii="Times New Roman" w:hAnsi="Times New Roman"/>
              </w:rPr>
              <w:t>1</w:t>
            </w:r>
          </w:p>
        </w:tc>
        <w:tc>
          <w:tcPr>
            <w:tcW w:w="703" w:type="pct"/>
            <w:tcBorders>
              <w:top w:val="single" w:sz="6" w:space="0" w:color="auto"/>
              <w:left w:val="single" w:sz="6" w:space="0" w:color="auto"/>
              <w:bottom w:val="single" w:sz="6" w:space="0" w:color="auto"/>
              <w:right w:val="single" w:sz="6" w:space="0" w:color="auto"/>
            </w:tcBorders>
          </w:tcPr>
          <w:p w:rsidR="00A9247D" w:rsidRPr="00A9247D" w:rsidRDefault="00A9247D" w:rsidP="00A178DD">
            <w:pPr>
              <w:spacing w:before="20"/>
              <w:jc w:val="center"/>
              <w:rPr>
                <w:rFonts w:ascii="Times New Roman" w:hAnsi="Times New Roman"/>
              </w:rPr>
            </w:pPr>
          </w:p>
        </w:tc>
      </w:tr>
    </w:tbl>
    <w:p w:rsidR="00BC0723" w:rsidRPr="00A9247D" w:rsidRDefault="00FE27CB" w:rsidP="00787B61">
      <w:pPr>
        <w:spacing w:line="240" w:lineRule="auto"/>
        <w:jc w:val="both"/>
        <w:rPr>
          <w:rFonts w:ascii="Times New Roman" w:hAnsi="Times New Roman"/>
          <w:b/>
          <w:sz w:val="24"/>
          <w:szCs w:val="24"/>
        </w:rPr>
      </w:pPr>
      <w:r w:rsidRPr="00A9247D">
        <w:rPr>
          <w:rFonts w:ascii="Times New Roman" w:hAnsi="Times New Roman"/>
          <w:b/>
          <w:sz w:val="24"/>
          <w:szCs w:val="24"/>
        </w:rPr>
        <w:t>5</w:t>
      </w:r>
      <w:r w:rsidR="00D07D35" w:rsidRPr="00A9247D">
        <w:rPr>
          <w:rFonts w:ascii="Times New Roman" w:hAnsi="Times New Roman"/>
          <w:b/>
          <w:sz w:val="24"/>
          <w:szCs w:val="24"/>
        </w:rPr>
        <w:t>.Список литературы</w:t>
      </w:r>
      <w:r w:rsidR="00D07D35" w:rsidRPr="00A9247D">
        <w:rPr>
          <w:rFonts w:ascii="Times New Roman" w:eastAsia="Times New Roman" w:hAnsi="Times New Roman"/>
          <w:b/>
          <w:color w:val="000000"/>
          <w:sz w:val="24"/>
          <w:szCs w:val="24"/>
          <w:lang w:eastAsia="ru-RU"/>
        </w:rPr>
        <w:t>:</w:t>
      </w:r>
    </w:p>
    <w:p w:rsidR="00832832" w:rsidRPr="00FE27CB" w:rsidRDefault="00832832" w:rsidP="00787B61">
      <w:pPr>
        <w:pStyle w:val="a4"/>
        <w:shd w:val="clear" w:color="auto" w:fill="FFFFFF"/>
        <w:spacing w:before="0" w:beforeAutospacing="0" w:after="0" w:afterAutospacing="0"/>
        <w:jc w:val="both"/>
        <w:rPr>
          <w:rFonts w:ascii="Times New Roman" w:hAnsi="Times New Roman"/>
          <w:b/>
          <w:bCs/>
          <w:color w:val="000000"/>
        </w:rPr>
      </w:pPr>
      <w:r w:rsidRPr="00FE27CB">
        <w:rPr>
          <w:rFonts w:ascii="Times New Roman" w:hAnsi="Times New Roman"/>
          <w:color w:val="000000"/>
        </w:rPr>
        <w:t>1</w:t>
      </w:r>
      <w:r w:rsidR="00D40025" w:rsidRPr="00FE27CB">
        <w:rPr>
          <w:rFonts w:ascii="Times New Roman" w:hAnsi="Times New Roman"/>
          <w:color w:val="000000"/>
        </w:rPr>
        <w:t>.</w:t>
      </w:r>
      <w:r w:rsidR="00795CA4" w:rsidRPr="00FE27CB">
        <w:rPr>
          <w:rFonts w:ascii="Times New Roman" w:hAnsi="Times New Roman"/>
          <w:bCs/>
          <w:color w:val="000000"/>
        </w:rPr>
        <w:t>Сухин И.Г. Программы курса «</w:t>
      </w:r>
      <w:proofErr w:type="spellStart"/>
      <w:proofErr w:type="gramStart"/>
      <w:r w:rsidR="00795CA4" w:rsidRPr="00FE27CB">
        <w:rPr>
          <w:rFonts w:ascii="Times New Roman" w:hAnsi="Times New Roman"/>
          <w:bCs/>
          <w:color w:val="000000"/>
        </w:rPr>
        <w:t>Шахматы-школе</w:t>
      </w:r>
      <w:proofErr w:type="spellEnd"/>
      <w:proofErr w:type="gramEnd"/>
      <w:r w:rsidR="00795CA4" w:rsidRPr="00FE27CB">
        <w:rPr>
          <w:rFonts w:ascii="Times New Roman" w:hAnsi="Times New Roman"/>
          <w:bCs/>
          <w:color w:val="000000"/>
        </w:rPr>
        <w:t xml:space="preserve">»: Для начальных классов общеобразовательных учреждений. 2-е изд. Обнинск: Духовное возрождение, 2011. -40 </w:t>
      </w:r>
      <w:proofErr w:type="gramStart"/>
      <w:r w:rsidR="00795CA4" w:rsidRPr="00FE27CB">
        <w:rPr>
          <w:rFonts w:ascii="Times New Roman" w:hAnsi="Times New Roman"/>
          <w:bCs/>
          <w:color w:val="000000"/>
        </w:rPr>
        <w:t>с</w:t>
      </w:r>
      <w:proofErr w:type="gramEnd"/>
      <w:r w:rsidR="00795CA4" w:rsidRPr="00FE27CB">
        <w:rPr>
          <w:rFonts w:ascii="Times New Roman" w:hAnsi="Times New Roman"/>
          <w:bCs/>
          <w:color w:val="000000"/>
        </w:rPr>
        <w:t>.</w:t>
      </w:r>
      <w:r w:rsidR="00795CA4" w:rsidRPr="00FE27CB">
        <w:rPr>
          <w:rFonts w:ascii="Times New Roman" w:hAnsi="Times New Roman"/>
          <w:b/>
          <w:bCs/>
          <w:color w:val="000000"/>
        </w:rPr>
        <w:t> </w:t>
      </w:r>
    </w:p>
    <w:p w:rsidR="00450F78" w:rsidRPr="00FE27CB" w:rsidRDefault="00832832" w:rsidP="00787B61">
      <w:pPr>
        <w:pStyle w:val="a4"/>
        <w:shd w:val="clear" w:color="auto" w:fill="FFFFFF"/>
        <w:spacing w:before="0" w:beforeAutospacing="0" w:after="0" w:afterAutospacing="0"/>
        <w:jc w:val="both"/>
        <w:rPr>
          <w:rStyle w:val="apple-converted-space"/>
          <w:rFonts w:ascii="Times New Roman" w:hAnsi="Times New Roman"/>
          <w:color w:val="000000"/>
          <w:shd w:val="clear" w:color="auto" w:fill="FFFFFF"/>
        </w:rPr>
      </w:pPr>
      <w:r w:rsidRPr="00FE27CB">
        <w:rPr>
          <w:rFonts w:ascii="Times New Roman" w:hAnsi="Times New Roman"/>
          <w:smallCaps/>
          <w:color w:val="000000"/>
        </w:rPr>
        <w:t>2.</w:t>
      </w:r>
      <w:r w:rsidRPr="00FE27CB">
        <w:rPr>
          <w:rFonts w:ascii="Times New Roman" w:hAnsi="Times New Roman"/>
          <w:color w:val="000000"/>
        </w:rPr>
        <w:t>Сухин И.Г. «Удивительные приключения в шахматной стране». (Занимательное пособие для родителей и учителей), М.</w:t>
      </w:r>
      <w:r w:rsidRPr="00FE27CB">
        <w:rPr>
          <w:rFonts w:ascii="Times New Roman" w:hAnsi="Times New Roman"/>
          <w:color w:val="000000"/>
          <w:shd w:val="clear" w:color="auto" w:fill="FFFFFF"/>
        </w:rPr>
        <w:t xml:space="preserve">: </w:t>
      </w:r>
      <w:proofErr w:type="spellStart"/>
      <w:r w:rsidRPr="00FE27CB">
        <w:rPr>
          <w:rFonts w:ascii="Times New Roman" w:hAnsi="Times New Roman"/>
          <w:color w:val="000000"/>
          <w:shd w:val="clear" w:color="auto" w:fill="FFFFFF"/>
        </w:rPr>
        <w:t>Поматур</w:t>
      </w:r>
      <w:proofErr w:type="spellEnd"/>
      <w:r w:rsidRPr="00FE27CB">
        <w:rPr>
          <w:rFonts w:ascii="Times New Roman" w:hAnsi="Times New Roman"/>
          <w:color w:val="000000"/>
          <w:shd w:val="clear" w:color="auto" w:fill="FFFFFF"/>
        </w:rPr>
        <w:t xml:space="preserve"> </w:t>
      </w:r>
      <w:r w:rsidRPr="00FE27CB">
        <w:rPr>
          <w:rFonts w:ascii="Times New Roman" w:hAnsi="Times New Roman"/>
          <w:color w:val="000000"/>
        </w:rPr>
        <w:t>2000г.</w:t>
      </w:r>
      <w:r w:rsidRPr="00FE27CB">
        <w:rPr>
          <w:rFonts w:ascii="Times New Roman" w:hAnsi="Times New Roman"/>
          <w:bCs/>
          <w:color w:val="000000"/>
        </w:rPr>
        <w:t xml:space="preserve"> -             320 </w:t>
      </w:r>
      <w:proofErr w:type="gramStart"/>
      <w:r w:rsidRPr="00FE27CB">
        <w:rPr>
          <w:rFonts w:ascii="Times New Roman" w:hAnsi="Times New Roman"/>
          <w:bCs/>
          <w:color w:val="000000"/>
        </w:rPr>
        <w:t>с</w:t>
      </w:r>
      <w:proofErr w:type="gramEnd"/>
      <w:r w:rsidRPr="00FE27CB">
        <w:rPr>
          <w:rFonts w:ascii="Times New Roman" w:hAnsi="Times New Roman"/>
          <w:bCs/>
          <w:color w:val="000000"/>
        </w:rPr>
        <w:t>.</w:t>
      </w:r>
      <w:r w:rsidRPr="00FE27CB">
        <w:rPr>
          <w:rFonts w:ascii="Times New Roman" w:hAnsi="Times New Roman"/>
          <w:b/>
          <w:bCs/>
          <w:color w:val="000000"/>
        </w:rPr>
        <w:t> </w:t>
      </w:r>
      <w:r w:rsidRPr="00FE27CB">
        <w:rPr>
          <w:rStyle w:val="apple-converted-space"/>
          <w:rFonts w:ascii="Times New Roman" w:hAnsi="Times New Roman"/>
          <w:color w:val="000000"/>
          <w:shd w:val="clear" w:color="auto" w:fill="FFFFFF"/>
        </w:rPr>
        <w:t> </w:t>
      </w:r>
    </w:p>
    <w:p w:rsidR="00D40025" w:rsidRPr="00FE27CB" w:rsidRDefault="00795CA4" w:rsidP="00787B61">
      <w:pPr>
        <w:pStyle w:val="a4"/>
        <w:shd w:val="clear" w:color="auto" w:fill="FFFFFF"/>
        <w:spacing w:before="0" w:beforeAutospacing="0" w:after="0" w:afterAutospacing="0"/>
        <w:jc w:val="both"/>
        <w:rPr>
          <w:rFonts w:ascii="Times New Roman" w:hAnsi="Times New Roman"/>
          <w:b/>
          <w:bCs/>
          <w:color w:val="000000"/>
        </w:rPr>
      </w:pPr>
      <w:r w:rsidRPr="00FE27CB">
        <w:rPr>
          <w:rFonts w:ascii="Times New Roman" w:hAnsi="Times New Roman"/>
        </w:rPr>
        <w:t xml:space="preserve">3. </w:t>
      </w:r>
      <w:proofErr w:type="gramStart"/>
      <w:r w:rsidR="00832832" w:rsidRPr="00FE27CB">
        <w:rPr>
          <w:rFonts w:ascii="Times New Roman" w:hAnsi="Times New Roman"/>
        </w:rPr>
        <w:t>Ресурсы-интернет</w:t>
      </w:r>
      <w:proofErr w:type="gramEnd"/>
      <w:r w:rsidR="00832832" w:rsidRPr="00FE27CB">
        <w:rPr>
          <w:rFonts w:ascii="Times New Roman" w:hAnsi="Times New Roman"/>
        </w:rPr>
        <w:t xml:space="preserve">: </w:t>
      </w:r>
      <w:r w:rsidRPr="00FE27CB">
        <w:rPr>
          <w:rFonts w:ascii="Times New Roman" w:hAnsi="Times New Roman"/>
          <w:lang w:val="en-US"/>
        </w:rPr>
        <w:t>http</w:t>
      </w:r>
      <w:r w:rsidRPr="00FE27CB">
        <w:rPr>
          <w:rFonts w:ascii="Times New Roman" w:hAnsi="Times New Roman"/>
        </w:rPr>
        <w:t>://</w:t>
      </w:r>
      <w:r w:rsidRPr="00FE27CB">
        <w:rPr>
          <w:rFonts w:ascii="Times New Roman" w:hAnsi="Times New Roman"/>
          <w:lang w:val="en-US"/>
        </w:rPr>
        <w:t>chess</w:t>
      </w:r>
      <w:r w:rsidRPr="00FE27CB">
        <w:rPr>
          <w:rFonts w:ascii="Times New Roman" w:hAnsi="Times New Roman"/>
        </w:rPr>
        <w:t>555.</w:t>
      </w:r>
      <w:proofErr w:type="spellStart"/>
      <w:r w:rsidRPr="00FE27CB">
        <w:rPr>
          <w:rFonts w:ascii="Times New Roman" w:hAnsi="Times New Roman"/>
          <w:lang w:val="en-US"/>
        </w:rPr>
        <w:t>narod</w:t>
      </w:r>
      <w:proofErr w:type="spellEnd"/>
      <w:r w:rsidRPr="00FE27CB">
        <w:rPr>
          <w:rFonts w:ascii="Times New Roman" w:hAnsi="Times New Roman"/>
        </w:rPr>
        <w:t>.</w:t>
      </w:r>
      <w:proofErr w:type="spellStart"/>
      <w:r w:rsidRPr="00FE27CB">
        <w:rPr>
          <w:rFonts w:ascii="Times New Roman" w:hAnsi="Times New Roman"/>
          <w:lang w:val="en-US"/>
        </w:rPr>
        <w:t>ru</w:t>
      </w:r>
      <w:proofErr w:type="spellEnd"/>
    </w:p>
    <w:p w:rsidR="00D07D35" w:rsidRPr="00FE27CB" w:rsidRDefault="00D07D35" w:rsidP="00787B61">
      <w:pPr>
        <w:shd w:val="clear" w:color="auto" w:fill="FFFFFF"/>
        <w:spacing w:after="0" w:line="338" w:lineRule="atLeast"/>
        <w:jc w:val="both"/>
        <w:rPr>
          <w:rFonts w:ascii="Times New Roman" w:eastAsia="Times New Roman" w:hAnsi="Times New Roman"/>
          <w:b/>
          <w:color w:val="000000"/>
          <w:sz w:val="24"/>
          <w:szCs w:val="24"/>
          <w:lang w:eastAsia="ru-RU"/>
        </w:rPr>
      </w:pPr>
      <w:r w:rsidRPr="00FE27CB">
        <w:rPr>
          <w:rFonts w:ascii="Times New Roman" w:eastAsia="Times New Roman" w:hAnsi="Times New Roman"/>
          <w:b/>
          <w:iCs/>
          <w:color w:val="000000"/>
          <w:sz w:val="24"/>
          <w:szCs w:val="24"/>
          <w:lang w:eastAsia="ru-RU"/>
        </w:rPr>
        <w:t>Перечень диафильмов</w:t>
      </w:r>
      <w:r w:rsidRPr="00FE27CB">
        <w:rPr>
          <w:rFonts w:ascii="Times New Roman" w:eastAsia="Times New Roman" w:hAnsi="Times New Roman"/>
          <w:b/>
          <w:color w:val="000000"/>
          <w:sz w:val="24"/>
          <w:szCs w:val="24"/>
          <w:lang w:eastAsia="ru-RU"/>
        </w:rPr>
        <w:t>:</w:t>
      </w:r>
    </w:p>
    <w:p w:rsidR="00D07D35" w:rsidRPr="00FE27CB" w:rsidRDefault="00D07D35" w:rsidP="00787B61">
      <w:pPr>
        <w:shd w:val="clear" w:color="auto" w:fill="FFFFFF"/>
        <w:spacing w:after="0" w:line="338" w:lineRule="atLeast"/>
        <w:jc w:val="both"/>
        <w:rPr>
          <w:rFonts w:ascii="Times New Roman" w:eastAsia="Times New Roman" w:hAnsi="Times New Roman"/>
          <w:color w:val="000000"/>
          <w:sz w:val="24"/>
          <w:szCs w:val="24"/>
          <w:lang w:eastAsia="ru-RU"/>
        </w:rPr>
      </w:pPr>
      <w:r w:rsidRPr="00FE27CB">
        <w:rPr>
          <w:rFonts w:ascii="Times New Roman" w:eastAsia="Times New Roman" w:hAnsi="Times New Roman"/>
          <w:color w:val="000000"/>
          <w:sz w:val="24"/>
          <w:szCs w:val="24"/>
          <w:lang w:eastAsia="ru-RU"/>
        </w:rPr>
        <w:t>1.Дамский Я. Анатолий Карпов – чемпион мира. – М.: Диафильм, 1982.</w:t>
      </w:r>
    </w:p>
    <w:p w:rsidR="00D07D35" w:rsidRPr="00FE27CB" w:rsidRDefault="00D07D35" w:rsidP="00787B61">
      <w:pPr>
        <w:shd w:val="clear" w:color="auto" w:fill="FFFFFF"/>
        <w:spacing w:after="0" w:line="338" w:lineRule="atLeast"/>
        <w:jc w:val="both"/>
        <w:rPr>
          <w:rFonts w:ascii="Times New Roman" w:eastAsia="Times New Roman" w:hAnsi="Times New Roman"/>
          <w:color w:val="000000"/>
          <w:sz w:val="24"/>
          <w:szCs w:val="24"/>
          <w:lang w:eastAsia="ru-RU"/>
        </w:rPr>
      </w:pPr>
      <w:r w:rsidRPr="00FE27CB">
        <w:rPr>
          <w:rFonts w:ascii="Times New Roman" w:eastAsia="Times New Roman" w:hAnsi="Times New Roman"/>
          <w:color w:val="000000"/>
          <w:sz w:val="24"/>
          <w:szCs w:val="24"/>
          <w:lang w:eastAsia="ru-RU"/>
        </w:rPr>
        <w:t>2.Сухин И. Приключения в Шахматной стране. Первый шаг в мир шахмат. – М.: Диафильм, 1990.</w:t>
      </w:r>
    </w:p>
    <w:p w:rsidR="00D07D35" w:rsidRPr="00FE27CB" w:rsidRDefault="00D07D35" w:rsidP="00787B61">
      <w:pPr>
        <w:shd w:val="clear" w:color="auto" w:fill="FFFFFF"/>
        <w:spacing w:after="0" w:line="338" w:lineRule="atLeast"/>
        <w:jc w:val="both"/>
        <w:rPr>
          <w:rFonts w:ascii="Times New Roman" w:eastAsia="Times New Roman" w:hAnsi="Times New Roman"/>
          <w:color w:val="000000"/>
          <w:sz w:val="24"/>
          <w:szCs w:val="24"/>
          <w:lang w:eastAsia="ru-RU"/>
        </w:rPr>
      </w:pPr>
      <w:r w:rsidRPr="00FE27CB">
        <w:rPr>
          <w:rFonts w:ascii="Times New Roman" w:eastAsia="Times New Roman" w:hAnsi="Times New Roman"/>
          <w:color w:val="000000"/>
          <w:sz w:val="24"/>
          <w:szCs w:val="24"/>
          <w:lang w:eastAsia="ru-RU"/>
        </w:rPr>
        <w:t>3.Сухин И. Книга шахматной мудрости. Второй шаг в мир шахмат. – М.: Диафильм, 1992.</w:t>
      </w:r>
    </w:p>
    <w:p w:rsidR="00D07D35" w:rsidRPr="00D07D35" w:rsidRDefault="00D07D35" w:rsidP="00787B61">
      <w:pPr>
        <w:shd w:val="clear" w:color="auto" w:fill="FFFFFF"/>
        <w:spacing w:after="0" w:line="338" w:lineRule="atLeast"/>
        <w:jc w:val="both"/>
        <w:rPr>
          <w:rFonts w:ascii="Times New Roman" w:eastAsia="Times New Roman" w:hAnsi="Times New Roman"/>
          <w:color w:val="000000"/>
          <w:sz w:val="24"/>
          <w:szCs w:val="24"/>
          <w:lang w:eastAsia="ru-RU"/>
        </w:rPr>
      </w:pPr>
      <w:r w:rsidRPr="00D07D35">
        <w:rPr>
          <w:rFonts w:ascii="Times New Roman" w:eastAsia="Times New Roman" w:hAnsi="Times New Roman"/>
          <w:color w:val="000000"/>
          <w:sz w:val="28"/>
          <w:szCs w:val="28"/>
          <w:lang w:eastAsia="ru-RU"/>
        </w:rPr>
        <w:t> </w:t>
      </w:r>
    </w:p>
    <w:p w:rsidR="00D356A9" w:rsidRPr="00D356A9" w:rsidRDefault="00D356A9" w:rsidP="00787B61">
      <w:pPr>
        <w:spacing w:after="0"/>
        <w:jc w:val="both"/>
        <w:rPr>
          <w:rFonts w:ascii="Times New Roman" w:hAnsi="Times New Roman"/>
          <w:sz w:val="24"/>
          <w:szCs w:val="24"/>
        </w:rPr>
      </w:pPr>
    </w:p>
    <w:p w:rsidR="00CA1DBE" w:rsidRDefault="00CA1DBE" w:rsidP="00787B61">
      <w:pPr>
        <w:spacing w:line="360" w:lineRule="auto"/>
        <w:jc w:val="both"/>
        <w:rPr>
          <w:rFonts w:ascii="Times New Roman" w:hAnsi="Times New Roman"/>
          <w:b/>
          <w:sz w:val="28"/>
          <w:szCs w:val="28"/>
        </w:rPr>
      </w:pPr>
    </w:p>
    <w:p w:rsidR="00376FE2" w:rsidRDefault="00376FE2" w:rsidP="00787B61">
      <w:pPr>
        <w:spacing w:line="360" w:lineRule="auto"/>
        <w:jc w:val="both"/>
        <w:rPr>
          <w:rFonts w:ascii="Times New Roman" w:hAnsi="Times New Roman"/>
          <w:b/>
          <w:sz w:val="28"/>
          <w:szCs w:val="28"/>
        </w:rPr>
      </w:pPr>
    </w:p>
    <w:p w:rsidR="00376FE2" w:rsidRDefault="00376FE2" w:rsidP="00787B61">
      <w:pPr>
        <w:spacing w:line="360" w:lineRule="auto"/>
        <w:jc w:val="both"/>
        <w:rPr>
          <w:rFonts w:ascii="Times New Roman" w:hAnsi="Times New Roman"/>
          <w:b/>
          <w:sz w:val="28"/>
          <w:szCs w:val="28"/>
        </w:rPr>
      </w:pPr>
    </w:p>
    <w:p w:rsidR="0069771C" w:rsidRDefault="0069771C" w:rsidP="008F484C">
      <w:pPr>
        <w:spacing w:line="240" w:lineRule="auto"/>
        <w:jc w:val="right"/>
        <w:rPr>
          <w:rFonts w:ascii="Times New Roman" w:hAnsi="Times New Roman"/>
          <w:b/>
          <w:sz w:val="28"/>
          <w:szCs w:val="28"/>
        </w:rPr>
      </w:pPr>
    </w:p>
    <w:p w:rsidR="0069771C" w:rsidRDefault="0069771C" w:rsidP="008F484C">
      <w:pPr>
        <w:spacing w:line="240" w:lineRule="auto"/>
        <w:jc w:val="right"/>
        <w:rPr>
          <w:rFonts w:ascii="Times New Roman" w:hAnsi="Times New Roman"/>
          <w:b/>
          <w:sz w:val="28"/>
          <w:szCs w:val="28"/>
        </w:rPr>
      </w:pPr>
    </w:p>
    <w:p w:rsidR="0069771C" w:rsidRDefault="0069771C" w:rsidP="008F484C">
      <w:pPr>
        <w:spacing w:line="240" w:lineRule="auto"/>
        <w:jc w:val="right"/>
        <w:rPr>
          <w:rFonts w:ascii="Times New Roman" w:hAnsi="Times New Roman"/>
          <w:b/>
          <w:sz w:val="28"/>
          <w:szCs w:val="28"/>
        </w:rPr>
      </w:pPr>
    </w:p>
    <w:p w:rsidR="0069771C" w:rsidRDefault="0069771C" w:rsidP="008F484C">
      <w:pPr>
        <w:spacing w:line="240" w:lineRule="auto"/>
        <w:jc w:val="right"/>
        <w:rPr>
          <w:rFonts w:ascii="Times New Roman" w:hAnsi="Times New Roman"/>
          <w:b/>
          <w:sz w:val="28"/>
          <w:szCs w:val="28"/>
        </w:rPr>
      </w:pPr>
    </w:p>
    <w:p w:rsidR="0069771C" w:rsidRDefault="0069771C" w:rsidP="008F484C">
      <w:pPr>
        <w:spacing w:line="240" w:lineRule="auto"/>
        <w:jc w:val="right"/>
        <w:rPr>
          <w:rFonts w:ascii="Times New Roman" w:hAnsi="Times New Roman"/>
          <w:b/>
          <w:sz w:val="28"/>
          <w:szCs w:val="28"/>
        </w:rPr>
      </w:pPr>
    </w:p>
    <w:p w:rsidR="0069771C" w:rsidRDefault="0069771C" w:rsidP="008F484C">
      <w:pPr>
        <w:spacing w:line="240" w:lineRule="auto"/>
        <w:jc w:val="right"/>
        <w:rPr>
          <w:rFonts w:ascii="Times New Roman" w:hAnsi="Times New Roman"/>
          <w:b/>
          <w:sz w:val="28"/>
          <w:szCs w:val="28"/>
        </w:rPr>
      </w:pPr>
    </w:p>
    <w:p w:rsidR="00FE27CB" w:rsidRDefault="00FE27CB" w:rsidP="008F484C">
      <w:pPr>
        <w:spacing w:line="240" w:lineRule="auto"/>
        <w:jc w:val="right"/>
        <w:rPr>
          <w:rFonts w:ascii="Times New Roman" w:hAnsi="Times New Roman"/>
          <w:b/>
          <w:sz w:val="28"/>
          <w:szCs w:val="28"/>
        </w:rPr>
      </w:pPr>
    </w:p>
    <w:p w:rsidR="00FE27CB" w:rsidRDefault="00FE27CB" w:rsidP="008F484C">
      <w:pPr>
        <w:spacing w:line="240" w:lineRule="auto"/>
        <w:jc w:val="right"/>
        <w:rPr>
          <w:rFonts w:ascii="Times New Roman" w:hAnsi="Times New Roman"/>
          <w:b/>
          <w:sz w:val="28"/>
          <w:szCs w:val="28"/>
        </w:rPr>
      </w:pPr>
    </w:p>
    <w:p w:rsidR="00FE27CB" w:rsidRDefault="00FE27CB" w:rsidP="008F484C">
      <w:pPr>
        <w:spacing w:line="240" w:lineRule="auto"/>
        <w:jc w:val="right"/>
        <w:rPr>
          <w:rFonts w:ascii="Times New Roman" w:hAnsi="Times New Roman"/>
          <w:b/>
          <w:sz w:val="28"/>
          <w:szCs w:val="28"/>
        </w:rPr>
      </w:pPr>
    </w:p>
    <w:p w:rsidR="00FE27CB" w:rsidRDefault="00FE27CB" w:rsidP="008F484C">
      <w:pPr>
        <w:spacing w:line="240" w:lineRule="auto"/>
        <w:jc w:val="right"/>
        <w:rPr>
          <w:rFonts w:ascii="Times New Roman" w:hAnsi="Times New Roman"/>
          <w:b/>
          <w:sz w:val="28"/>
          <w:szCs w:val="28"/>
        </w:rPr>
      </w:pPr>
    </w:p>
    <w:p w:rsidR="00FE27CB" w:rsidRDefault="00FE27CB" w:rsidP="008F484C">
      <w:pPr>
        <w:spacing w:line="240" w:lineRule="auto"/>
        <w:jc w:val="right"/>
        <w:rPr>
          <w:rFonts w:ascii="Times New Roman" w:hAnsi="Times New Roman"/>
          <w:b/>
          <w:sz w:val="28"/>
          <w:szCs w:val="28"/>
        </w:rPr>
      </w:pPr>
    </w:p>
    <w:p w:rsidR="00FE27CB" w:rsidRDefault="00FE27CB" w:rsidP="008F484C">
      <w:pPr>
        <w:spacing w:line="240" w:lineRule="auto"/>
        <w:jc w:val="right"/>
        <w:rPr>
          <w:rFonts w:ascii="Times New Roman" w:hAnsi="Times New Roman"/>
          <w:b/>
          <w:sz w:val="28"/>
          <w:szCs w:val="28"/>
        </w:rPr>
      </w:pPr>
    </w:p>
    <w:p w:rsidR="00FE27CB" w:rsidRDefault="00FE27CB" w:rsidP="008F484C">
      <w:pPr>
        <w:spacing w:line="240" w:lineRule="auto"/>
        <w:jc w:val="right"/>
        <w:rPr>
          <w:rFonts w:ascii="Times New Roman" w:hAnsi="Times New Roman"/>
          <w:b/>
          <w:sz w:val="28"/>
          <w:szCs w:val="28"/>
        </w:rPr>
      </w:pPr>
    </w:p>
    <w:p w:rsidR="00FE27CB" w:rsidRDefault="00FE27CB" w:rsidP="008F484C">
      <w:pPr>
        <w:spacing w:line="240" w:lineRule="auto"/>
        <w:jc w:val="right"/>
        <w:rPr>
          <w:rFonts w:ascii="Times New Roman" w:hAnsi="Times New Roman"/>
          <w:b/>
          <w:sz w:val="28"/>
          <w:szCs w:val="28"/>
        </w:rPr>
      </w:pPr>
    </w:p>
    <w:p w:rsidR="00FE27CB" w:rsidRDefault="00FE27CB" w:rsidP="008F484C">
      <w:pPr>
        <w:spacing w:line="240" w:lineRule="auto"/>
        <w:jc w:val="right"/>
        <w:rPr>
          <w:rFonts w:ascii="Times New Roman" w:hAnsi="Times New Roman"/>
          <w:b/>
          <w:sz w:val="28"/>
          <w:szCs w:val="28"/>
        </w:rPr>
      </w:pPr>
    </w:p>
    <w:p w:rsidR="00FE27CB" w:rsidRDefault="00FE27CB" w:rsidP="008F484C">
      <w:pPr>
        <w:spacing w:line="240" w:lineRule="auto"/>
        <w:jc w:val="right"/>
        <w:rPr>
          <w:rFonts w:ascii="Times New Roman" w:hAnsi="Times New Roman"/>
          <w:b/>
          <w:sz w:val="28"/>
          <w:szCs w:val="28"/>
        </w:rPr>
      </w:pPr>
    </w:p>
    <w:p w:rsidR="000B046F" w:rsidRDefault="000B046F" w:rsidP="008F484C">
      <w:pPr>
        <w:spacing w:line="240" w:lineRule="auto"/>
        <w:jc w:val="right"/>
        <w:rPr>
          <w:rFonts w:ascii="Times New Roman" w:hAnsi="Times New Roman"/>
          <w:b/>
          <w:sz w:val="28"/>
          <w:szCs w:val="28"/>
        </w:rPr>
      </w:pPr>
      <w:r w:rsidRPr="00D677DF">
        <w:rPr>
          <w:rFonts w:ascii="Times New Roman" w:hAnsi="Times New Roman"/>
          <w:b/>
          <w:sz w:val="28"/>
          <w:szCs w:val="28"/>
        </w:rPr>
        <w:t>Приложение№1</w:t>
      </w:r>
    </w:p>
    <w:p w:rsidR="00F0556F" w:rsidRPr="00F0556F" w:rsidRDefault="00F0556F" w:rsidP="008F484C">
      <w:pPr>
        <w:spacing w:after="0" w:line="240" w:lineRule="auto"/>
        <w:jc w:val="center"/>
        <w:rPr>
          <w:rFonts w:ascii="Times New Roman" w:hAnsi="Times New Roman"/>
          <w:b/>
          <w:sz w:val="28"/>
          <w:szCs w:val="28"/>
        </w:rPr>
      </w:pPr>
      <w:r w:rsidRPr="00F0556F">
        <w:rPr>
          <w:rFonts w:ascii="Times New Roman" w:hAnsi="Times New Roman"/>
          <w:b/>
          <w:sz w:val="28"/>
          <w:szCs w:val="28"/>
        </w:rPr>
        <w:t>Методика проведения педагогического мониторинга критерии диагностики</w:t>
      </w:r>
    </w:p>
    <w:p w:rsidR="00047253" w:rsidRPr="00F8035F" w:rsidRDefault="000B046F" w:rsidP="008F484C">
      <w:pPr>
        <w:spacing w:after="0" w:line="240" w:lineRule="auto"/>
        <w:jc w:val="both"/>
        <w:rPr>
          <w:rFonts w:ascii="Times New Roman" w:hAnsi="Times New Roman"/>
          <w:sz w:val="28"/>
          <w:szCs w:val="28"/>
        </w:rPr>
      </w:pPr>
      <w:r w:rsidRPr="00F8035F">
        <w:rPr>
          <w:rFonts w:ascii="Times New Roman" w:hAnsi="Times New Roman"/>
          <w:sz w:val="28"/>
          <w:szCs w:val="28"/>
        </w:rPr>
        <w:t>Протокол диагностического обследования детей 6-7 лет по программе «Шахматы».</w:t>
      </w:r>
    </w:p>
    <w:tbl>
      <w:tblPr>
        <w:tblStyle w:val="af4"/>
        <w:tblW w:w="9606" w:type="dxa"/>
        <w:tblLayout w:type="fixed"/>
        <w:tblLook w:val="04A0"/>
      </w:tblPr>
      <w:tblGrid>
        <w:gridCol w:w="675"/>
        <w:gridCol w:w="851"/>
        <w:gridCol w:w="850"/>
        <w:gridCol w:w="993"/>
        <w:gridCol w:w="708"/>
        <w:gridCol w:w="709"/>
        <w:gridCol w:w="851"/>
        <w:gridCol w:w="708"/>
        <w:gridCol w:w="709"/>
        <w:gridCol w:w="567"/>
        <w:gridCol w:w="1952"/>
        <w:gridCol w:w="33"/>
      </w:tblGrid>
      <w:tr w:rsidR="00435068" w:rsidRPr="00F8035F" w:rsidTr="00435068">
        <w:trPr>
          <w:gridAfter w:val="1"/>
          <w:wAfter w:w="33" w:type="dxa"/>
          <w:trHeight w:val="480"/>
        </w:trPr>
        <w:tc>
          <w:tcPr>
            <w:tcW w:w="675" w:type="dxa"/>
            <w:vMerge w:val="restart"/>
          </w:tcPr>
          <w:p w:rsidR="00435068" w:rsidRPr="00F8035F" w:rsidRDefault="00435068" w:rsidP="008F484C">
            <w:pPr>
              <w:spacing w:line="360" w:lineRule="auto"/>
              <w:jc w:val="both"/>
              <w:rPr>
                <w:rFonts w:ascii="Times New Roman" w:hAnsi="Times New Roman"/>
                <w:b/>
                <w:sz w:val="24"/>
                <w:szCs w:val="24"/>
              </w:rPr>
            </w:pPr>
          </w:p>
          <w:p w:rsidR="00435068" w:rsidRPr="00F8035F" w:rsidRDefault="00435068" w:rsidP="00787B61">
            <w:pPr>
              <w:spacing w:line="360" w:lineRule="auto"/>
              <w:jc w:val="both"/>
              <w:rPr>
                <w:rFonts w:ascii="Times New Roman" w:hAnsi="Times New Roman"/>
                <w:sz w:val="24"/>
                <w:szCs w:val="24"/>
              </w:rPr>
            </w:pPr>
            <w:r w:rsidRPr="00F8035F">
              <w:rPr>
                <w:rFonts w:ascii="Times New Roman" w:hAnsi="Times New Roman"/>
                <w:sz w:val="24"/>
                <w:szCs w:val="24"/>
              </w:rPr>
              <w:t xml:space="preserve">№ </w:t>
            </w:r>
            <w:proofErr w:type="spellStart"/>
            <w:proofErr w:type="gramStart"/>
            <w:r w:rsidRPr="00F8035F">
              <w:rPr>
                <w:rFonts w:ascii="Times New Roman" w:hAnsi="Times New Roman"/>
                <w:sz w:val="24"/>
                <w:szCs w:val="24"/>
              </w:rPr>
              <w:t>п</w:t>
            </w:r>
            <w:proofErr w:type="spellEnd"/>
            <w:proofErr w:type="gramEnd"/>
            <w:r w:rsidRPr="00F8035F">
              <w:rPr>
                <w:rFonts w:ascii="Times New Roman" w:hAnsi="Times New Roman"/>
                <w:sz w:val="24"/>
                <w:szCs w:val="24"/>
                <w:lang w:val="en-US"/>
              </w:rPr>
              <w:t xml:space="preserve">/ </w:t>
            </w:r>
            <w:proofErr w:type="spellStart"/>
            <w:r w:rsidRPr="00F8035F">
              <w:rPr>
                <w:rFonts w:ascii="Times New Roman" w:hAnsi="Times New Roman"/>
                <w:sz w:val="24"/>
                <w:szCs w:val="24"/>
              </w:rPr>
              <w:t>п</w:t>
            </w:r>
            <w:proofErr w:type="spellEnd"/>
          </w:p>
          <w:p w:rsidR="00435068" w:rsidRPr="00F8035F" w:rsidRDefault="00435068" w:rsidP="00787B61">
            <w:pPr>
              <w:spacing w:line="360" w:lineRule="auto"/>
              <w:jc w:val="both"/>
              <w:rPr>
                <w:rFonts w:ascii="Times New Roman" w:hAnsi="Times New Roman"/>
                <w:b/>
                <w:sz w:val="24"/>
                <w:szCs w:val="24"/>
              </w:rPr>
            </w:pPr>
          </w:p>
        </w:tc>
        <w:tc>
          <w:tcPr>
            <w:tcW w:w="851" w:type="dxa"/>
            <w:vMerge w:val="restart"/>
          </w:tcPr>
          <w:p w:rsidR="00435068" w:rsidRPr="00F8035F" w:rsidRDefault="00435068" w:rsidP="00787B61">
            <w:pPr>
              <w:spacing w:line="360" w:lineRule="auto"/>
              <w:jc w:val="both"/>
              <w:rPr>
                <w:rFonts w:ascii="Times New Roman" w:hAnsi="Times New Roman"/>
                <w:b/>
                <w:sz w:val="24"/>
                <w:szCs w:val="24"/>
              </w:rPr>
            </w:pPr>
            <w:r w:rsidRPr="00F8035F">
              <w:rPr>
                <w:rFonts w:ascii="Times New Roman" w:hAnsi="Times New Roman"/>
                <w:sz w:val="24"/>
                <w:szCs w:val="24"/>
              </w:rPr>
              <w:t>Ф./И ребенка</w:t>
            </w:r>
          </w:p>
        </w:tc>
        <w:tc>
          <w:tcPr>
            <w:tcW w:w="850" w:type="dxa"/>
            <w:vMerge w:val="restart"/>
          </w:tcPr>
          <w:p w:rsidR="00435068" w:rsidRPr="00F8035F" w:rsidRDefault="00435068" w:rsidP="00787B61">
            <w:pPr>
              <w:spacing w:line="360" w:lineRule="auto"/>
              <w:jc w:val="both"/>
              <w:rPr>
                <w:rFonts w:ascii="Times New Roman" w:hAnsi="Times New Roman"/>
                <w:b/>
                <w:sz w:val="24"/>
                <w:szCs w:val="24"/>
              </w:rPr>
            </w:pPr>
            <w:r w:rsidRPr="00F8035F">
              <w:rPr>
                <w:rFonts w:ascii="Times New Roman" w:hAnsi="Times New Roman"/>
                <w:sz w:val="24"/>
                <w:szCs w:val="24"/>
              </w:rPr>
              <w:t>Итог</w:t>
            </w:r>
          </w:p>
        </w:tc>
        <w:tc>
          <w:tcPr>
            <w:tcW w:w="993" w:type="dxa"/>
            <w:vMerge w:val="restart"/>
          </w:tcPr>
          <w:p w:rsidR="00435068" w:rsidRPr="00F8035F" w:rsidRDefault="00435068" w:rsidP="00075ABA">
            <w:pPr>
              <w:jc w:val="both"/>
              <w:rPr>
                <w:rFonts w:ascii="Times New Roman" w:hAnsi="Times New Roman"/>
                <w:b/>
                <w:sz w:val="24"/>
                <w:szCs w:val="24"/>
              </w:rPr>
            </w:pPr>
            <w:r w:rsidRPr="00F8035F">
              <w:rPr>
                <w:rFonts w:ascii="Times New Roman" w:hAnsi="Times New Roman"/>
                <w:sz w:val="24"/>
                <w:szCs w:val="24"/>
              </w:rPr>
              <w:t>Знает имена выдающихся шахматистов</w:t>
            </w:r>
          </w:p>
        </w:tc>
        <w:tc>
          <w:tcPr>
            <w:tcW w:w="4252" w:type="dxa"/>
            <w:gridSpan w:val="6"/>
          </w:tcPr>
          <w:p w:rsidR="00435068" w:rsidRPr="00F8035F" w:rsidRDefault="00435068" w:rsidP="00787B61">
            <w:pPr>
              <w:spacing w:line="360" w:lineRule="auto"/>
              <w:jc w:val="both"/>
              <w:rPr>
                <w:rFonts w:ascii="Times New Roman" w:hAnsi="Times New Roman"/>
                <w:b/>
                <w:sz w:val="24"/>
                <w:szCs w:val="24"/>
              </w:rPr>
            </w:pPr>
            <w:r w:rsidRPr="00F8035F">
              <w:rPr>
                <w:rFonts w:ascii="Times New Roman" w:hAnsi="Times New Roman"/>
                <w:sz w:val="24"/>
                <w:szCs w:val="24"/>
              </w:rPr>
              <w:t>Знает шахматные термины</w:t>
            </w:r>
          </w:p>
        </w:tc>
        <w:tc>
          <w:tcPr>
            <w:tcW w:w="1952" w:type="dxa"/>
            <w:vMerge w:val="restart"/>
          </w:tcPr>
          <w:p w:rsidR="00435068" w:rsidRPr="00F8035F" w:rsidRDefault="00435068" w:rsidP="00075ABA">
            <w:pPr>
              <w:jc w:val="both"/>
              <w:rPr>
                <w:rFonts w:ascii="Times New Roman" w:hAnsi="Times New Roman"/>
                <w:b/>
                <w:sz w:val="24"/>
                <w:szCs w:val="24"/>
              </w:rPr>
            </w:pPr>
            <w:r w:rsidRPr="00F8035F">
              <w:rPr>
                <w:rFonts w:ascii="Times New Roman" w:hAnsi="Times New Roman"/>
                <w:sz w:val="24"/>
                <w:szCs w:val="24"/>
              </w:rPr>
              <w:t>Разыгрывает шахматную партию от начала до конца с соблюдением всех правил игры</w:t>
            </w:r>
          </w:p>
        </w:tc>
      </w:tr>
      <w:tr w:rsidR="00435068" w:rsidRPr="00F8035F" w:rsidTr="00435068">
        <w:trPr>
          <w:gridAfter w:val="1"/>
          <w:wAfter w:w="33" w:type="dxa"/>
          <w:trHeight w:val="975"/>
        </w:trPr>
        <w:tc>
          <w:tcPr>
            <w:tcW w:w="675" w:type="dxa"/>
            <w:vMerge/>
          </w:tcPr>
          <w:p w:rsidR="00435068" w:rsidRPr="00F8035F" w:rsidRDefault="00435068" w:rsidP="00787B61">
            <w:pPr>
              <w:spacing w:line="360" w:lineRule="auto"/>
              <w:jc w:val="both"/>
              <w:rPr>
                <w:rFonts w:ascii="Times New Roman" w:hAnsi="Times New Roman"/>
                <w:b/>
                <w:sz w:val="28"/>
                <w:szCs w:val="28"/>
              </w:rPr>
            </w:pPr>
          </w:p>
        </w:tc>
        <w:tc>
          <w:tcPr>
            <w:tcW w:w="851" w:type="dxa"/>
            <w:vMerge/>
          </w:tcPr>
          <w:p w:rsidR="00435068" w:rsidRPr="00F8035F" w:rsidRDefault="00435068" w:rsidP="00787B61">
            <w:pPr>
              <w:spacing w:line="360" w:lineRule="auto"/>
              <w:jc w:val="both"/>
              <w:rPr>
                <w:rFonts w:ascii="Times New Roman" w:hAnsi="Times New Roman"/>
              </w:rPr>
            </w:pPr>
          </w:p>
        </w:tc>
        <w:tc>
          <w:tcPr>
            <w:tcW w:w="850" w:type="dxa"/>
            <w:vMerge/>
          </w:tcPr>
          <w:p w:rsidR="00435068" w:rsidRPr="00F8035F" w:rsidRDefault="00435068" w:rsidP="00787B61">
            <w:pPr>
              <w:spacing w:line="360" w:lineRule="auto"/>
              <w:jc w:val="both"/>
              <w:rPr>
                <w:rFonts w:ascii="Times New Roman" w:hAnsi="Times New Roman"/>
              </w:rPr>
            </w:pPr>
          </w:p>
        </w:tc>
        <w:tc>
          <w:tcPr>
            <w:tcW w:w="993" w:type="dxa"/>
            <w:vMerge/>
          </w:tcPr>
          <w:p w:rsidR="00435068" w:rsidRPr="00F8035F" w:rsidRDefault="00435068" w:rsidP="00787B61">
            <w:pPr>
              <w:spacing w:line="360" w:lineRule="auto"/>
              <w:jc w:val="both"/>
              <w:rPr>
                <w:rFonts w:ascii="Times New Roman" w:hAnsi="Times New Roman"/>
              </w:rPr>
            </w:pPr>
          </w:p>
        </w:tc>
        <w:tc>
          <w:tcPr>
            <w:tcW w:w="708" w:type="dxa"/>
          </w:tcPr>
          <w:p w:rsidR="00435068" w:rsidRPr="00F8035F" w:rsidRDefault="00435068" w:rsidP="00787B61">
            <w:pPr>
              <w:spacing w:line="360" w:lineRule="auto"/>
              <w:jc w:val="both"/>
              <w:rPr>
                <w:rFonts w:ascii="Times New Roman" w:hAnsi="Times New Roman"/>
                <w:b/>
                <w:sz w:val="28"/>
                <w:szCs w:val="28"/>
              </w:rPr>
            </w:pPr>
            <w:r w:rsidRPr="00F8035F">
              <w:rPr>
                <w:rFonts w:ascii="Times New Roman" w:hAnsi="Times New Roman"/>
              </w:rPr>
              <w:t>Рокировка</w:t>
            </w:r>
          </w:p>
        </w:tc>
        <w:tc>
          <w:tcPr>
            <w:tcW w:w="709" w:type="dxa"/>
          </w:tcPr>
          <w:p w:rsidR="00435068" w:rsidRPr="00F8035F" w:rsidRDefault="00435068" w:rsidP="00787B61">
            <w:pPr>
              <w:spacing w:line="360" w:lineRule="auto"/>
              <w:jc w:val="both"/>
              <w:rPr>
                <w:rFonts w:ascii="Times New Roman" w:hAnsi="Times New Roman"/>
                <w:b/>
                <w:sz w:val="28"/>
                <w:szCs w:val="28"/>
              </w:rPr>
            </w:pPr>
            <w:r w:rsidRPr="00F8035F">
              <w:rPr>
                <w:rFonts w:ascii="Times New Roman" w:hAnsi="Times New Roman"/>
              </w:rPr>
              <w:t>Нотация</w:t>
            </w:r>
          </w:p>
        </w:tc>
        <w:tc>
          <w:tcPr>
            <w:tcW w:w="851" w:type="dxa"/>
          </w:tcPr>
          <w:p w:rsidR="00435068" w:rsidRPr="00F8035F" w:rsidRDefault="00435068" w:rsidP="00787B61">
            <w:pPr>
              <w:spacing w:line="360" w:lineRule="auto"/>
              <w:jc w:val="both"/>
              <w:rPr>
                <w:rFonts w:ascii="Times New Roman" w:hAnsi="Times New Roman"/>
                <w:b/>
                <w:sz w:val="28"/>
                <w:szCs w:val="28"/>
              </w:rPr>
            </w:pPr>
            <w:r w:rsidRPr="00F8035F">
              <w:rPr>
                <w:rFonts w:ascii="Times New Roman" w:hAnsi="Times New Roman"/>
              </w:rPr>
              <w:t>Битое поле</w:t>
            </w:r>
          </w:p>
        </w:tc>
        <w:tc>
          <w:tcPr>
            <w:tcW w:w="708" w:type="dxa"/>
          </w:tcPr>
          <w:p w:rsidR="00435068" w:rsidRPr="00F8035F" w:rsidRDefault="00435068" w:rsidP="00787B61">
            <w:pPr>
              <w:spacing w:line="360" w:lineRule="auto"/>
              <w:jc w:val="both"/>
              <w:rPr>
                <w:rFonts w:ascii="Times New Roman" w:hAnsi="Times New Roman"/>
                <w:b/>
                <w:sz w:val="28"/>
                <w:szCs w:val="28"/>
              </w:rPr>
            </w:pPr>
            <w:r w:rsidRPr="00F8035F">
              <w:rPr>
                <w:rFonts w:ascii="Times New Roman" w:hAnsi="Times New Roman"/>
              </w:rPr>
              <w:t>Мат</w:t>
            </w:r>
          </w:p>
        </w:tc>
        <w:tc>
          <w:tcPr>
            <w:tcW w:w="709" w:type="dxa"/>
          </w:tcPr>
          <w:p w:rsidR="00435068" w:rsidRPr="00F8035F" w:rsidRDefault="00435068" w:rsidP="00787B61">
            <w:pPr>
              <w:spacing w:line="360" w:lineRule="auto"/>
              <w:jc w:val="both"/>
              <w:rPr>
                <w:rFonts w:ascii="Times New Roman" w:hAnsi="Times New Roman"/>
                <w:b/>
                <w:sz w:val="28"/>
                <w:szCs w:val="28"/>
              </w:rPr>
            </w:pPr>
            <w:r w:rsidRPr="00F8035F">
              <w:rPr>
                <w:rFonts w:ascii="Times New Roman" w:hAnsi="Times New Roman"/>
              </w:rPr>
              <w:t>Шах</w:t>
            </w:r>
          </w:p>
        </w:tc>
        <w:tc>
          <w:tcPr>
            <w:tcW w:w="567" w:type="dxa"/>
          </w:tcPr>
          <w:p w:rsidR="00435068" w:rsidRPr="00F8035F" w:rsidRDefault="00435068" w:rsidP="00787B61">
            <w:pPr>
              <w:spacing w:line="360" w:lineRule="auto"/>
              <w:jc w:val="both"/>
              <w:rPr>
                <w:rFonts w:ascii="Times New Roman" w:hAnsi="Times New Roman"/>
                <w:b/>
                <w:sz w:val="28"/>
                <w:szCs w:val="28"/>
              </w:rPr>
            </w:pPr>
            <w:r w:rsidRPr="00F8035F">
              <w:rPr>
                <w:rFonts w:ascii="Times New Roman" w:hAnsi="Times New Roman"/>
              </w:rPr>
              <w:t>Пат</w:t>
            </w:r>
          </w:p>
        </w:tc>
        <w:tc>
          <w:tcPr>
            <w:tcW w:w="1952" w:type="dxa"/>
            <w:vMerge/>
          </w:tcPr>
          <w:p w:rsidR="00435068" w:rsidRPr="00F8035F" w:rsidRDefault="00435068" w:rsidP="00787B61">
            <w:pPr>
              <w:spacing w:line="360" w:lineRule="auto"/>
              <w:jc w:val="both"/>
              <w:rPr>
                <w:rFonts w:ascii="Times New Roman" w:hAnsi="Times New Roman"/>
                <w:b/>
                <w:sz w:val="28"/>
                <w:szCs w:val="28"/>
              </w:rPr>
            </w:pPr>
          </w:p>
        </w:tc>
      </w:tr>
      <w:tr w:rsidR="00435068" w:rsidTr="00435068">
        <w:tc>
          <w:tcPr>
            <w:tcW w:w="675" w:type="dxa"/>
          </w:tcPr>
          <w:p w:rsidR="00435068" w:rsidRPr="00262FF9" w:rsidRDefault="00435068" w:rsidP="00787B61">
            <w:pPr>
              <w:spacing w:line="360" w:lineRule="auto"/>
              <w:jc w:val="both"/>
              <w:rPr>
                <w:rFonts w:ascii="Times New Roman" w:hAnsi="Times New Roman"/>
                <w:sz w:val="28"/>
                <w:szCs w:val="28"/>
              </w:rPr>
            </w:pPr>
            <w:r w:rsidRPr="00262FF9">
              <w:rPr>
                <w:rFonts w:ascii="Times New Roman" w:hAnsi="Times New Roman"/>
                <w:sz w:val="28"/>
                <w:szCs w:val="28"/>
              </w:rPr>
              <w:t>1.</w:t>
            </w:r>
          </w:p>
        </w:tc>
        <w:tc>
          <w:tcPr>
            <w:tcW w:w="851" w:type="dxa"/>
          </w:tcPr>
          <w:p w:rsidR="00435068" w:rsidRDefault="00435068" w:rsidP="00787B61">
            <w:pPr>
              <w:spacing w:line="360" w:lineRule="auto"/>
              <w:jc w:val="both"/>
              <w:rPr>
                <w:rFonts w:ascii="Times New Roman" w:hAnsi="Times New Roman"/>
                <w:b/>
                <w:sz w:val="28"/>
                <w:szCs w:val="28"/>
              </w:rPr>
            </w:pPr>
          </w:p>
        </w:tc>
        <w:tc>
          <w:tcPr>
            <w:tcW w:w="850" w:type="dxa"/>
          </w:tcPr>
          <w:p w:rsidR="00435068" w:rsidRDefault="00435068" w:rsidP="00787B61">
            <w:pPr>
              <w:spacing w:line="360" w:lineRule="auto"/>
              <w:jc w:val="both"/>
              <w:rPr>
                <w:rFonts w:ascii="Times New Roman" w:hAnsi="Times New Roman"/>
                <w:b/>
                <w:sz w:val="28"/>
                <w:szCs w:val="28"/>
              </w:rPr>
            </w:pPr>
          </w:p>
        </w:tc>
        <w:tc>
          <w:tcPr>
            <w:tcW w:w="993" w:type="dxa"/>
          </w:tcPr>
          <w:p w:rsidR="00435068" w:rsidRDefault="00435068" w:rsidP="00787B61">
            <w:pPr>
              <w:spacing w:line="360" w:lineRule="auto"/>
              <w:jc w:val="both"/>
              <w:rPr>
                <w:rFonts w:ascii="Times New Roman" w:hAnsi="Times New Roman"/>
                <w:b/>
                <w:sz w:val="28"/>
                <w:szCs w:val="28"/>
              </w:rPr>
            </w:pPr>
          </w:p>
        </w:tc>
        <w:tc>
          <w:tcPr>
            <w:tcW w:w="708" w:type="dxa"/>
          </w:tcPr>
          <w:p w:rsidR="00435068" w:rsidRDefault="00435068" w:rsidP="00787B61">
            <w:pPr>
              <w:spacing w:line="360" w:lineRule="auto"/>
              <w:jc w:val="both"/>
              <w:rPr>
                <w:rFonts w:ascii="Times New Roman" w:hAnsi="Times New Roman"/>
                <w:b/>
                <w:sz w:val="28"/>
                <w:szCs w:val="28"/>
              </w:rPr>
            </w:pPr>
          </w:p>
        </w:tc>
        <w:tc>
          <w:tcPr>
            <w:tcW w:w="709" w:type="dxa"/>
          </w:tcPr>
          <w:p w:rsidR="00435068" w:rsidRDefault="00435068" w:rsidP="00787B61">
            <w:pPr>
              <w:spacing w:line="360" w:lineRule="auto"/>
              <w:jc w:val="both"/>
              <w:rPr>
                <w:rFonts w:ascii="Times New Roman" w:hAnsi="Times New Roman"/>
                <w:b/>
                <w:sz w:val="28"/>
                <w:szCs w:val="28"/>
              </w:rPr>
            </w:pPr>
          </w:p>
        </w:tc>
        <w:tc>
          <w:tcPr>
            <w:tcW w:w="851" w:type="dxa"/>
          </w:tcPr>
          <w:p w:rsidR="00435068" w:rsidRDefault="00435068" w:rsidP="00787B61">
            <w:pPr>
              <w:spacing w:line="360" w:lineRule="auto"/>
              <w:jc w:val="both"/>
              <w:rPr>
                <w:rFonts w:ascii="Times New Roman" w:hAnsi="Times New Roman"/>
                <w:b/>
                <w:sz w:val="28"/>
                <w:szCs w:val="28"/>
              </w:rPr>
            </w:pPr>
          </w:p>
        </w:tc>
        <w:tc>
          <w:tcPr>
            <w:tcW w:w="708" w:type="dxa"/>
          </w:tcPr>
          <w:p w:rsidR="00435068" w:rsidRDefault="00435068" w:rsidP="00787B61">
            <w:pPr>
              <w:spacing w:line="360" w:lineRule="auto"/>
              <w:jc w:val="both"/>
              <w:rPr>
                <w:rFonts w:ascii="Times New Roman" w:hAnsi="Times New Roman"/>
                <w:b/>
                <w:sz w:val="28"/>
                <w:szCs w:val="28"/>
              </w:rPr>
            </w:pPr>
          </w:p>
        </w:tc>
        <w:tc>
          <w:tcPr>
            <w:tcW w:w="709" w:type="dxa"/>
          </w:tcPr>
          <w:p w:rsidR="00435068" w:rsidRDefault="00435068" w:rsidP="00787B61">
            <w:pPr>
              <w:spacing w:line="360" w:lineRule="auto"/>
              <w:jc w:val="both"/>
              <w:rPr>
                <w:rFonts w:ascii="Times New Roman" w:hAnsi="Times New Roman"/>
                <w:b/>
                <w:sz w:val="28"/>
                <w:szCs w:val="28"/>
              </w:rPr>
            </w:pPr>
          </w:p>
        </w:tc>
        <w:tc>
          <w:tcPr>
            <w:tcW w:w="567" w:type="dxa"/>
          </w:tcPr>
          <w:p w:rsidR="00435068" w:rsidRDefault="00435068" w:rsidP="00787B61">
            <w:pPr>
              <w:spacing w:line="360" w:lineRule="auto"/>
              <w:jc w:val="both"/>
              <w:rPr>
                <w:rFonts w:ascii="Times New Roman" w:hAnsi="Times New Roman"/>
                <w:b/>
                <w:sz w:val="28"/>
                <w:szCs w:val="28"/>
              </w:rPr>
            </w:pPr>
          </w:p>
        </w:tc>
        <w:tc>
          <w:tcPr>
            <w:tcW w:w="1985" w:type="dxa"/>
            <w:gridSpan w:val="2"/>
          </w:tcPr>
          <w:p w:rsidR="00435068" w:rsidRDefault="00435068" w:rsidP="00787B61">
            <w:pPr>
              <w:spacing w:line="360" w:lineRule="auto"/>
              <w:jc w:val="both"/>
              <w:rPr>
                <w:rFonts w:ascii="Times New Roman" w:hAnsi="Times New Roman"/>
                <w:b/>
                <w:sz w:val="28"/>
                <w:szCs w:val="28"/>
              </w:rPr>
            </w:pPr>
          </w:p>
        </w:tc>
      </w:tr>
      <w:tr w:rsidR="00435068" w:rsidTr="00435068">
        <w:tc>
          <w:tcPr>
            <w:tcW w:w="675" w:type="dxa"/>
          </w:tcPr>
          <w:p w:rsidR="00435068" w:rsidRPr="00262FF9" w:rsidRDefault="00435068" w:rsidP="00787B61">
            <w:pPr>
              <w:spacing w:line="360" w:lineRule="auto"/>
              <w:jc w:val="both"/>
              <w:rPr>
                <w:rFonts w:ascii="Times New Roman" w:hAnsi="Times New Roman"/>
                <w:sz w:val="28"/>
                <w:szCs w:val="28"/>
              </w:rPr>
            </w:pPr>
            <w:r w:rsidRPr="00262FF9">
              <w:rPr>
                <w:rFonts w:ascii="Times New Roman" w:hAnsi="Times New Roman"/>
                <w:sz w:val="28"/>
                <w:szCs w:val="28"/>
              </w:rPr>
              <w:t>2.</w:t>
            </w:r>
          </w:p>
        </w:tc>
        <w:tc>
          <w:tcPr>
            <w:tcW w:w="851" w:type="dxa"/>
          </w:tcPr>
          <w:p w:rsidR="00435068" w:rsidRDefault="00435068" w:rsidP="00787B61">
            <w:pPr>
              <w:spacing w:line="360" w:lineRule="auto"/>
              <w:jc w:val="both"/>
              <w:rPr>
                <w:rFonts w:ascii="Times New Roman" w:hAnsi="Times New Roman"/>
                <w:b/>
                <w:sz w:val="28"/>
                <w:szCs w:val="28"/>
              </w:rPr>
            </w:pPr>
          </w:p>
        </w:tc>
        <w:tc>
          <w:tcPr>
            <w:tcW w:w="850" w:type="dxa"/>
          </w:tcPr>
          <w:p w:rsidR="00435068" w:rsidRDefault="00435068" w:rsidP="00787B61">
            <w:pPr>
              <w:spacing w:line="360" w:lineRule="auto"/>
              <w:jc w:val="both"/>
              <w:rPr>
                <w:rFonts w:ascii="Times New Roman" w:hAnsi="Times New Roman"/>
                <w:b/>
                <w:sz w:val="28"/>
                <w:szCs w:val="28"/>
              </w:rPr>
            </w:pPr>
          </w:p>
        </w:tc>
        <w:tc>
          <w:tcPr>
            <w:tcW w:w="993" w:type="dxa"/>
          </w:tcPr>
          <w:p w:rsidR="00435068" w:rsidRDefault="00435068" w:rsidP="00787B61">
            <w:pPr>
              <w:spacing w:line="360" w:lineRule="auto"/>
              <w:jc w:val="both"/>
              <w:rPr>
                <w:rFonts w:ascii="Times New Roman" w:hAnsi="Times New Roman"/>
                <w:b/>
                <w:sz w:val="28"/>
                <w:szCs w:val="28"/>
              </w:rPr>
            </w:pPr>
          </w:p>
        </w:tc>
        <w:tc>
          <w:tcPr>
            <w:tcW w:w="708" w:type="dxa"/>
          </w:tcPr>
          <w:p w:rsidR="00435068" w:rsidRDefault="00435068" w:rsidP="00787B61">
            <w:pPr>
              <w:spacing w:line="360" w:lineRule="auto"/>
              <w:jc w:val="both"/>
              <w:rPr>
                <w:rFonts w:ascii="Times New Roman" w:hAnsi="Times New Roman"/>
                <w:b/>
                <w:sz w:val="28"/>
                <w:szCs w:val="28"/>
              </w:rPr>
            </w:pPr>
          </w:p>
        </w:tc>
        <w:tc>
          <w:tcPr>
            <w:tcW w:w="709" w:type="dxa"/>
          </w:tcPr>
          <w:p w:rsidR="00435068" w:rsidRDefault="00435068" w:rsidP="00787B61">
            <w:pPr>
              <w:spacing w:line="360" w:lineRule="auto"/>
              <w:jc w:val="both"/>
              <w:rPr>
                <w:rFonts w:ascii="Times New Roman" w:hAnsi="Times New Roman"/>
                <w:b/>
                <w:sz w:val="28"/>
                <w:szCs w:val="28"/>
              </w:rPr>
            </w:pPr>
          </w:p>
        </w:tc>
        <w:tc>
          <w:tcPr>
            <w:tcW w:w="851" w:type="dxa"/>
          </w:tcPr>
          <w:p w:rsidR="00435068" w:rsidRDefault="00435068" w:rsidP="00787B61">
            <w:pPr>
              <w:spacing w:line="360" w:lineRule="auto"/>
              <w:jc w:val="both"/>
              <w:rPr>
                <w:rFonts w:ascii="Times New Roman" w:hAnsi="Times New Roman"/>
                <w:b/>
                <w:sz w:val="28"/>
                <w:szCs w:val="28"/>
              </w:rPr>
            </w:pPr>
          </w:p>
        </w:tc>
        <w:tc>
          <w:tcPr>
            <w:tcW w:w="708" w:type="dxa"/>
          </w:tcPr>
          <w:p w:rsidR="00435068" w:rsidRDefault="00435068" w:rsidP="00787B61">
            <w:pPr>
              <w:spacing w:line="360" w:lineRule="auto"/>
              <w:jc w:val="both"/>
              <w:rPr>
                <w:rFonts w:ascii="Times New Roman" w:hAnsi="Times New Roman"/>
                <w:b/>
                <w:sz w:val="28"/>
                <w:szCs w:val="28"/>
              </w:rPr>
            </w:pPr>
          </w:p>
        </w:tc>
        <w:tc>
          <w:tcPr>
            <w:tcW w:w="709" w:type="dxa"/>
          </w:tcPr>
          <w:p w:rsidR="00435068" w:rsidRDefault="00435068" w:rsidP="00787B61">
            <w:pPr>
              <w:spacing w:line="360" w:lineRule="auto"/>
              <w:jc w:val="both"/>
              <w:rPr>
                <w:rFonts w:ascii="Times New Roman" w:hAnsi="Times New Roman"/>
                <w:b/>
                <w:sz w:val="28"/>
                <w:szCs w:val="28"/>
              </w:rPr>
            </w:pPr>
          </w:p>
        </w:tc>
        <w:tc>
          <w:tcPr>
            <w:tcW w:w="567" w:type="dxa"/>
          </w:tcPr>
          <w:p w:rsidR="00435068" w:rsidRDefault="00435068" w:rsidP="00787B61">
            <w:pPr>
              <w:spacing w:line="360" w:lineRule="auto"/>
              <w:jc w:val="both"/>
              <w:rPr>
                <w:rFonts w:ascii="Times New Roman" w:hAnsi="Times New Roman"/>
                <w:b/>
                <w:sz w:val="28"/>
                <w:szCs w:val="28"/>
              </w:rPr>
            </w:pPr>
          </w:p>
        </w:tc>
        <w:tc>
          <w:tcPr>
            <w:tcW w:w="1985" w:type="dxa"/>
            <w:gridSpan w:val="2"/>
          </w:tcPr>
          <w:p w:rsidR="00435068" w:rsidRDefault="00435068" w:rsidP="00787B61">
            <w:pPr>
              <w:spacing w:line="360" w:lineRule="auto"/>
              <w:jc w:val="both"/>
              <w:rPr>
                <w:rFonts w:ascii="Times New Roman" w:hAnsi="Times New Roman"/>
                <w:b/>
                <w:sz w:val="28"/>
                <w:szCs w:val="28"/>
              </w:rPr>
            </w:pPr>
          </w:p>
        </w:tc>
      </w:tr>
      <w:tr w:rsidR="00435068" w:rsidTr="00435068">
        <w:tc>
          <w:tcPr>
            <w:tcW w:w="675" w:type="dxa"/>
          </w:tcPr>
          <w:p w:rsidR="00435068" w:rsidRPr="00262FF9" w:rsidRDefault="00435068" w:rsidP="00787B61">
            <w:pPr>
              <w:spacing w:line="360" w:lineRule="auto"/>
              <w:jc w:val="both"/>
              <w:rPr>
                <w:rFonts w:ascii="Times New Roman" w:hAnsi="Times New Roman"/>
                <w:sz w:val="28"/>
                <w:szCs w:val="28"/>
              </w:rPr>
            </w:pPr>
            <w:r w:rsidRPr="00262FF9">
              <w:rPr>
                <w:rFonts w:ascii="Times New Roman" w:hAnsi="Times New Roman"/>
                <w:sz w:val="28"/>
                <w:szCs w:val="28"/>
              </w:rPr>
              <w:t>3.</w:t>
            </w:r>
          </w:p>
        </w:tc>
        <w:tc>
          <w:tcPr>
            <w:tcW w:w="851" w:type="dxa"/>
          </w:tcPr>
          <w:p w:rsidR="00435068" w:rsidRDefault="00435068" w:rsidP="00787B61">
            <w:pPr>
              <w:spacing w:line="360" w:lineRule="auto"/>
              <w:jc w:val="both"/>
              <w:rPr>
                <w:rFonts w:ascii="Times New Roman" w:hAnsi="Times New Roman"/>
                <w:b/>
                <w:sz w:val="28"/>
                <w:szCs w:val="28"/>
              </w:rPr>
            </w:pPr>
          </w:p>
        </w:tc>
        <w:tc>
          <w:tcPr>
            <w:tcW w:w="850" w:type="dxa"/>
          </w:tcPr>
          <w:p w:rsidR="00435068" w:rsidRDefault="00435068" w:rsidP="00787B61">
            <w:pPr>
              <w:spacing w:line="360" w:lineRule="auto"/>
              <w:jc w:val="both"/>
              <w:rPr>
                <w:rFonts w:ascii="Times New Roman" w:hAnsi="Times New Roman"/>
                <w:b/>
                <w:sz w:val="28"/>
                <w:szCs w:val="28"/>
              </w:rPr>
            </w:pPr>
          </w:p>
        </w:tc>
        <w:tc>
          <w:tcPr>
            <w:tcW w:w="993" w:type="dxa"/>
          </w:tcPr>
          <w:p w:rsidR="00435068" w:rsidRDefault="00435068" w:rsidP="00787B61">
            <w:pPr>
              <w:spacing w:line="360" w:lineRule="auto"/>
              <w:jc w:val="both"/>
              <w:rPr>
                <w:rFonts w:ascii="Times New Roman" w:hAnsi="Times New Roman"/>
                <w:b/>
                <w:sz w:val="28"/>
                <w:szCs w:val="28"/>
              </w:rPr>
            </w:pPr>
          </w:p>
        </w:tc>
        <w:tc>
          <w:tcPr>
            <w:tcW w:w="708" w:type="dxa"/>
          </w:tcPr>
          <w:p w:rsidR="00435068" w:rsidRDefault="00435068" w:rsidP="00787B61">
            <w:pPr>
              <w:spacing w:line="360" w:lineRule="auto"/>
              <w:jc w:val="both"/>
              <w:rPr>
                <w:rFonts w:ascii="Times New Roman" w:hAnsi="Times New Roman"/>
                <w:b/>
                <w:sz w:val="28"/>
                <w:szCs w:val="28"/>
              </w:rPr>
            </w:pPr>
          </w:p>
        </w:tc>
        <w:tc>
          <w:tcPr>
            <w:tcW w:w="709" w:type="dxa"/>
          </w:tcPr>
          <w:p w:rsidR="00435068" w:rsidRDefault="00435068" w:rsidP="00787B61">
            <w:pPr>
              <w:spacing w:line="360" w:lineRule="auto"/>
              <w:jc w:val="both"/>
              <w:rPr>
                <w:rFonts w:ascii="Times New Roman" w:hAnsi="Times New Roman"/>
                <w:b/>
                <w:sz w:val="28"/>
                <w:szCs w:val="28"/>
              </w:rPr>
            </w:pPr>
          </w:p>
        </w:tc>
        <w:tc>
          <w:tcPr>
            <w:tcW w:w="851" w:type="dxa"/>
          </w:tcPr>
          <w:p w:rsidR="00435068" w:rsidRDefault="00435068" w:rsidP="00787B61">
            <w:pPr>
              <w:spacing w:line="360" w:lineRule="auto"/>
              <w:jc w:val="both"/>
              <w:rPr>
                <w:rFonts w:ascii="Times New Roman" w:hAnsi="Times New Roman"/>
                <w:b/>
                <w:sz w:val="28"/>
                <w:szCs w:val="28"/>
              </w:rPr>
            </w:pPr>
          </w:p>
        </w:tc>
        <w:tc>
          <w:tcPr>
            <w:tcW w:w="708" w:type="dxa"/>
          </w:tcPr>
          <w:p w:rsidR="00435068" w:rsidRDefault="00435068" w:rsidP="00787B61">
            <w:pPr>
              <w:spacing w:line="360" w:lineRule="auto"/>
              <w:jc w:val="both"/>
              <w:rPr>
                <w:rFonts w:ascii="Times New Roman" w:hAnsi="Times New Roman"/>
                <w:b/>
                <w:sz w:val="28"/>
                <w:szCs w:val="28"/>
              </w:rPr>
            </w:pPr>
          </w:p>
        </w:tc>
        <w:tc>
          <w:tcPr>
            <w:tcW w:w="709" w:type="dxa"/>
          </w:tcPr>
          <w:p w:rsidR="00435068" w:rsidRDefault="00435068" w:rsidP="00787B61">
            <w:pPr>
              <w:spacing w:line="360" w:lineRule="auto"/>
              <w:jc w:val="both"/>
              <w:rPr>
                <w:rFonts w:ascii="Times New Roman" w:hAnsi="Times New Roman"/>
                <w:b/>
                <w:sz w:val="28"/>
                <w:szCs w:val="28"/>
              </w:rPr>
            </w:pPr>
          </w:p>
        </w:tc>
        <w:tc>
          <w:tcPr>
            <w:tcW w:w="567" w:type="dxa"/>
          </w:tcPr>
          <w:p w:rsidR="00435068" w:rsidRDefault="00435068" w:rsidP="00787B61">
            <w:pPr>
              <w:spacing w:line="360" w:lineRule="auto"/>
              <w:jc w:val="both"/>
              <w:rPr>
                <w:rFonts w:ascii="Times New Roman" w:hAnsi="Times New Roman"/>
                <w:b/>
                <w:sz w:val="28"/>
                <w:szCs w:val="28"/>
              </w:rPr>
            </w:pPr>
          </w:p>
        </w:tc>
        <w:tc>
          <w:tcPr>
            <w:tcW w:w="1985" w:type="dxa"/>
            <w:gridSpan w:val="2"/>
          </w:tcPr>
          <w:p w:rsidR="00435068" w:rsidRDefault="00435068" w:rsidP="00787B61">
            <w:pPr>
              <w:spacing w:line="360" w:lineRule="auto"/>
              <w:jc w:val="both"/>
              <w:rPr>
                <w:rFonts w:ascii="Times New Roman" w:hAnsi="Times New Roman"/>
                <w:b/>
                <w:sz w:val="28"/>
                <w:szCs w:val="28"/>
              </w:rPr>
            </w:pPr>
          </w:p>
        </w:tc>
      </w:tr>
      <w:tr w:rsidR="00435068" w:rsidTr="00435068">
        <w:tc>
          <w:tcPr>
            <w:tcW w:w="675" w:type="dxa"/>
          </w:tcPr>
          <w:p w:rsidR="00435068" w:rsidRPr="00262FF9" w:rsidRDefault="00435068" w:rsidP="00787B61">
            <w:pPr>
              <w:spacing w:line="360" w:lineRule="auto"/>
              <w:jc w:val="both"/>
              <w:rPr>
                <w:rFonts w:ascii="Times New Roman" w:hAnsi="Times New Roman"/>
                <w:sz w:val="28"/>
                <w:szCs w:val="28"/>
              </w:rPr>
            </w:pPr>
            <w:r w:rsidRPr="00262FF9">
              <w:rPr>
                <w:rFonts w:ascii="Times New Roman" w:hAnsi="Times New Roman"/>
                <w:sz w:val="28"/>
                <w:szCs w:val="28"/>
              </w:rPr>
              <w:t>4.</w:t>
            </w:r>
          </w:p>
        </w:tc>
        <w:tc>
          <w:tcPr>
            <w:tcW w:w="851" w:type="dxa"/>
          </w:tcPr>
          <w:p w:rsidR="00435068" w:rsidRDefault="00435068" w:rsidP="00787B61">
            <w:pPr>
              <w:spacing w:line="360" w:lineRule="auto"/>
              <w:jc w:val="both"/>
              <w:rPr>
                <w:rFonts w:ascii="Times New Roman" w:hAnsi="Times New Roman"/>
                <w:b/>
                <w:sz w:val="28"/>
                <w:szCs w:val="28"/>
              </w:rPr>
            </w:pPr>
          </w:p>
        </w:tc>
        <w:tc>
          <w:tcPr>
            <w:tcW w:w="850" w:type="dxa"/>
          </w:tcPr>
          <w:p w:rsidR="00435068" w:rsidRDefault="00435068" w:rsidP="00787B61">
            <w:pPr>
              <w:spacing w:line="360" w:lineRule="auto"/>
              <w:jc w:val="both"/>
              <w:rPr>
                <w:rFonts w:ascii="Times New Roman" w:hAnsi="Times New Roman"/>
                <w:b/>
                <w:sz w:val="28"/>
                <w:szCs w:val="28"/>
              </w:rPr>
            </w:pPr>
          </w:p>
        </w:tc>
        <w:tc>
          <w:tcPr>
            <w:tcW w:w="993" w:type="dxa"/>
          </w:tcPr>
          <w:p w:rsidR="00435068" w:rsidRDefault="00435068" w:rsidP="00787B61">
            <w:pPr>
              <w:spacing w:line="360" w:lineRule="auto"/>
              <w:jc w:val="both"/>
              <w:rPr>
                <w:rFonts w:ascii="Times New Roman" w:hAnsi="Times New Roman"/>
                <w:b/>
                <w:sz w:val="28"/>
                <w:szCs w:val="28"/>
              </w:rPr>
            </w:pPr>
          </w:p>
        </w:tc>
        <w:tc>
          <w:tcPr>
            <w:tcW w:w="708" w:type="dxa"/>
          </w:tcPr>
          <w:p w:rsidR="00435068" w:rsidRDefault="00435068" w:rsidP="00787B61">
            <w:pPr>
              <w:spacing w:line="360" w:lineRule="auto"/>
              <w:jc w:val="both"/>
              <w:rPr>
                <w:rFonts w:ascii="Times New Roman" w:hAnsi="Times New Roman"/>
                <w:b/>
                <w:sz w:val="28"/>
                <w:szCs w:val="28"/>
              </w:rPr>
            </w:pPr>
          </w:p>
        </w:tc>
        <w:tc>
          <w:tcPr>
            <w:tcW w:w="709" w:type="dxa"/>
          </w:tcPr>
          <w:p w:rsidR="00435068" w:rsidRDefault="00435068" w:rsidP="00787B61">
            <w:pPr>
              <w:spacing w:line="360" w:lineRule="auto"/>
              <w:jc w:val="both"/>
              <w:rPr>
                <w:rFonts w:ascii="Times New Roman" w:hAnsi="Times New Roman"/>
                <w:b/>
                <w:sz w:val="28"/>
                <w:szCs w:val="28"/>
              </w:rPr>
            </w:pPr>
          </w:p>
        </w:tc>
        <w:tc>
          <w:tcPr>
            <w:tcW w:w="851" w:type="dxa"/>
          </w:tcPr>
          <w:p w:rsidR="00435068" w:rsidRDefault="00435068" w:rsidP="00787B61">
            <w:pPr>
              <w:spacing w:line="360" w:lineRule="auto"/>
              <w:jc w:val="both"/>
              <w:rPr>
                <w:rFonts w:ascii="Times New Roman" w:hAnsi="Times New Roman"/>
                <w:b/>
                <w:sz w:val="28"/>
                <w:szCs w:val="28"/>
              </w:rPr>
            </w:pPr>
          </w:p>
        </w:tc>
        <w:tc>
          <w:tcPr>
            <w:tcW w:w="708" w:type="dxa"/>
          </w:tcPr>
          <w:p w:rsidR="00435068" w:rsidRDefault="00435068" w:rsidP="00787B61">
            <w:pPr>
              <w:spacing w:line="360" w:lineRule="auto"/>
              <w:jc w:val="both"/>
              <w:rPr>
                <w:rFonts w:ascii="Times New Roman" w:hAnsi="Times New Roman"/>
                <w:b/>
                <w:sz w:val="28"/>
                <w:szCs w:val="28"/>
              </w:rPr>
            </w:pPr>
          </w:p>
        </w:tc>
        <w:tc>
          <w:tcPr>
            <w:tcW w:w="709" w:type="dxa"/>
          </w:tcPr>
          <w:p w:rsidR="00435068" w:rsidRDefault="00435068" w:rsidP="00787B61">
            <w:pPr>
              <w:spacing w:line="360" w:lineRule="auto"/>
              <w:jc w:val="both"/>
              <w:rPr>
                <w:rFonts w:ascii="Times New Roman" w:hAnsi="Times New Roman"/>
                <w:b/>
                <w:sz w:val="28"/>
                <w:szCs w:val="28"/>
              </w:rPr>
            </w:pPr>
          </w:p>
        </w:tc>
        <w:tc>
          <w:tcPr>
            <w:tcW w:w="567" w:type="dxa"/>
          </w:tcPr>
          <w:p w:rsidR="00435068" w:rsidRDefault="00435068" w:rsidP="00787B61">
            <w:pPr>
              <w:spacing w:line="360" w:lineRule="auto"/>
              <w:jc w:val="both"/>
              <w:rPr>
                <w:rFonts w:ascii="Times New Roman" w:hAnsi="Times New Roman"/>
                <w:b/>
                <w:sz w:val="28"/>
                <w:szCs w:val="28"/>
              </w:rPr>
            </w:pPr>
          </w:p>
        </w:tc>
        <w:tc>
          <w:tcPr>
            <w:tcW w:w="1985" w:type="dxa"/>
            <w:gridSpan w:val="2"/>
          </w:tcPr>
          <w:p w:rsidR="00435068" w:rsidRDefault="00435068" w:rsidP="00787B61">
            <w:pPr>
              <w:spacing w:line="360" w:lineRule="auto"/>
              <w:jc w:val="both"/>
              <w:rPr>
                <w:rFonts w:ascii="Times New Roman" w:hAnsi="Times New Roman"/>
                <w:b/>
                <w:sz w:val="28"/>
                <w:szCs w:val="28"/>
              </w:rPr>
            </w:pPr>
          </w:p>
        </w:tc>
      </w:tr>
      <w:tr w:rsidR="00435068" w:rsidTr="00435068">
        <w:tc>
          <w:tcPr>
            <w:tcW w:w="675" w:type="dxa"/>
          </w:tcPr>
          <w:p w:rsidR="00435068" w:rsidRPr="00262FF9" w:rsidRDefault="00435068" w:rsidP="00787B61">
            <w:pPr>
              <w:spacing w:line="360" w:lineRule="auto"/>
              <w:jc w:val="both"/>
              <w:rPr>
                <w:rFonts w:ascii="Times New Roman" w:hAnsi="Times New Roman"/>
                <w:sz w:val="28"/>
                <w:szCs w:val="28"/>
              </w:rPr>
            </w:pPr>
            <w:r w:rsidRPr="00262FF9">
              <w:rPr>
                <w:rFonts w:ascii="Times New Roman" w:hAnsi="Times New Roman"/>
                <w:sz w:val="28"/>
                <w:szCs w:val="28"/>
              </w:rPr>
              <w:t>5.</w:t>
            </w:r>
          </w:p>
        </w:tc>
        <w:tc>
          <w:tcPr>
            <w:tcW w:w="851" w:type="dxa"/>
          </w:tcPr>
          <w:p w:rsidR="00435068" w:rsidRDefault="00435068" w:rsidP="00787B61">
            <w:pPr>
              <w:spacing w:line="360" w:lineRule="auto"/>
              <w:jc w:val="both"/>
              <w:rPr>
                <w:rFonts w:ascii="Times New Roman" w:hAnsi="Times New Roman"/>
                <w:b/>
                <w:sz w:val="28"/>
                <w:szCs w:val="28"/>
              </w:rPr>
            </w:pPr>
          </w:p>
        </w:tc>
        <w:tc>
          <w:tcPr>
            <w:tcW w:w="850" w:type="dxa"/>
          </w:tcPr>
          <w:p w:rsidR="00435068" w:rsidRDefault="00435068" w:rsidP="00787B61">
            <w:pPr>
              <w:spacing w:line="360" w:lineRule="auto"/>
              <w:jc w:val="both"/>
              <w:rPr>
                <w:rFonts w:ascii="Times New Roman" w:hAnsi="Times New Roman"/>
                <w:b/>
                <w:sz w:val="28"/>
                <w:szCs w:val="28"/>
              </w:rPr>
            </w:pPr>
          </w:p>
        </w:tc>
        <w:tc>
          <w:tcPr>
            <w:tcW w:w="993" w:type="dxa"/>
          </w:tcPr>
          <w:p w:rsidR="00435068" w:rsidRDefault="00435068" w:rsidP="00787B61">
            <w:pPr>
              <w:spacing w:line="360" w:lineRule="auto"/>
              <w:jc w:val="both"/>
              <w:rPr>
                <w:rFonts w:ascii="Times New Roman" w:hAnsi="Times New Roman"/>
                <w:b/>
                <w:sz w:val="28"/>
                <w:szCs w:val="28"/>
              </w:rPr>
            </w:pPr>
          </w:p>
        </w:tc>
        <w:tc>
          <w:tcPr>
            <w:tcW w:w="708" w:type="dxa"/>
          </w:tcPr>
          <w:p w:rsidR="00435068" w:rsidRDefault="00435068" w:rsidP="00787B61">
            <w:pPr>
              <w:spacing w:line="360" w:lineRule="auto"/>
              <w:jc w:val="both"/>
              <w:rPr>
                <w:rFonts w:ascii="Times New Roman" w:hAnsi="Times New Roman"/>
                <w:b/>
                <w:sz w:val="28"/>
                <w:szCs w:val="28"/>
              </w:rPr>
            </w:pPr>
          </w:p>
        </w:tc>
        <w:tc>
          <w:tcPr>
            <w:tcW w:w="709" w:type="dxa"/>
          </w:tcPr>
          <w:p w:rsidR="00435068" w:rsidRDefault="00435068" w:rsidP="00787B61">
            <w:pPr>
              <w:spacing w:line="360" w:lineRule="auto"/>
              <w:jc w:val="both"/>
              <w:rPr>
                <w:rFonts w:ascii="Times New Roman" w:hAnsi="Times New Roman"/>
                <w:b/>
                <w:sz w:val="28"/>
                <w:szCs w:val="28"/>
              </w:rPr>
            </w:pPr>
          </w:p>
        </w:tc>
        <w:tc>
          <w:tcPr>
            <w:tcW w:w="851" w:type="dxa"/>
          </w:tcPr>
          <w:p w:rsidR="00435068" w:rsidRDefault="00435068" w:rsidP="00787B61">
            <w:pPr>
              <w:spacing w:line="360" w:lineRule="auto"/>
              <w:jc w:val="both"/>
              <w:rPr>
                <w:rFonts w:ascii="Times New Roman" w:hAnsi="Times New Roman"/>
                <w:b/>
                <w:sz w:val="28"/>
                <w:szCs w:val="28"/>
              </w:rPr>
            </w:pPr>
          </w:p>
        </w:tc>
        <w:tc>
          <w:tcPr>
            <w:tcW w:w="708" w:type="dxa"/>
          </w:tcPr>
          <w:p w:rsidR="00435068" w:rsidRDefault="00435068" w:rsidP="00787B61">
            <w:pPr>
              <w:spacing w:line="360" w:lineRule="auto"/>
              <w:jc w:val="both"/>
              <w:rPr>
                <w:rFonts w:ascii="Times New Roman" w:hAnsi="Times New Roman"/>
                <w:b/>
                <w:sz w:val="28"/>
                <w:szCs w:val="28"/>
              </w:rPr>
            </w:pPr>
          </w:p>
        </w:tc>
        <w:tc>
          <w:tcPr>
            <w:tcW w:w="709" w:type="dxa"/>
          </w:tcPr>
          <w:p w:rsidR="00435068" w:rsidRDefault="00435068" w:rsidP="00787B61">
            <w:pPr>
              <w:spacing w:line="360" w:lineRule="auto"/>
              <w:jc w:val="both"/>
              <w:rPr>
                <w:rFonts w:ascii="Times New Roman" w:hAnsi="Times New Roman"/>
                <w:b/>
                <w:sz w:val="28"/>
                <w:szCs w:val="28"/>
              </w:rPr>
            </w:pPr>
          </w:p>
        </w:tc>
        <w:tc>
          <w:tcPr>
            <w:tcW w:w="567" w:type="dxa"/>
          </w:tcPr>
          <w:p w:rsidR="00435068" w:rsidRDefault="00435068" w:rsidP="00787B61">
            <w:pPr>
              <w:spacing w:line="360" w:lineRule="auto"/>
              <w:jc w:val="both"/>
              <w:rPr>
                <w:rFonts w:ascii="Times New Roman" w:hAnsi="Times New Roman"/>
                <w:b/>
                <w:sz w:val="28"/>
                <w:szCs w:val="28"/>
              </w:rPr>
            </w:pPr>
          </w:p>
        </w:tc>
        <w:tc>
          <w:tcPr>
            <w:tcW w:w="1985" w:type="dxa"/>
            <w:gridSpan w:val="2"/>
          </w:tcPr>
          <w:p w:rsidR="00435068" w:rsidRDefault="00435068" w:rsidP="00787B61">
            <w:pPr>
              <w:spacing w:line="360" w:lineRule="auto"/>
              <w:jc w:val="both"/>
              <w:rPr>
                <w:rFonts w:ascii="Times New Roman" w:hAnsi="Times New Roman"/>
                <w:b/>
                <w:sz w:val="28"/>
                <w:szCs w:val="28"/>
              </w:rPr>
            </w:pPr>
          </w:p>
        </w:tc>
      </w:tr>
    </w:tbl>
    <w:p w:rsidR="00047253" w:rsidRPr="00435068" w:rsidRDefault="00435068" w:rsidP="00855502">
      <w:pPr>
        <w:spacing w:after="0" w:line="240" w:lineRule="auto"/>
        <w:jc w:val="both"/>
        <w:rPr>
          <w:rFonts w:ascii="Times New Roman" w:hAnsi="Times New Roman"/>
          <w:sz w:val="24"/>
          <w:szCs w:val="24"/>
          <w:lang w:val="en-US"/>
        </w:rPr>
      </w:pPr>
      <w:r w:rsidRPr="00435068">
        <w:rPr>
          <w:rFonts w:ascii="Times New Roman" w:hAnsi="Times New Roman"/>
          <w:sz w:val="24"/>
          <w:szCs w:val="24"/>
        </w:rPr>
        <w:lastRenderedPageBreak/>
        <w:t>Условные обозначения</w:t>
      </w:r>
      <w:r w:rsidRPr="00435068">
        <w:rPr>
          <w:rFonts w:ascii="Times New Roman" w:hAnsi="Times New Roman"/>
          <w:sz w:val="24"/>
          <w:szCs w:val="24"/>
          <w:lang w:val="en-US"/>
        </w:rPr>
        <w:t>:</w:t>
      </w:r>
    </w:p>
    <w:p w:rsidR="00435068" w:rsidRPr="00435068" w:rsidRDefault="00435068" w:rsidP="00855502">
      <w:pPr>
        <w:spacing w:after="0" w:line="240" w:lineRule="auto"/>
        <w:jc w:val="both"/>
        <w:rPr>
          <w:rFonts w:ascii="Times New Roman" w:hAnsi="Times New Roman"/>
          <w:sz w:val="24"/>
          <w:szCs w:val="24"/>
        </w:rPr>
      </w:pPr>
      <w:r w:rsidRPr="00435068">
        <w:rPr>
          <w:rFonts w:ascii="Times New Roman" w:hAnsi="Times New Roman"/>
          <w:sz w:val="24"/>
          <w:szCs w:val="24"/>
        </w:rPr>
        <w:t>2- высокий уровень</w:t>
      </w:r>
    </w:p>
    <w:p w:rsidR="00435068" w:rsidRPr="00435068" w:rsidRDefault="00435068" w:rsidP="00855502">
      <w:pPr>
        <w:spacing w:after="0" w:line="240" w:lineRule="auto"/>
        <w:jc w:val="both"/>
        <w:rPr>
          <w:rFonts w:ascii="Times New Roman" w:hAnsi="Times New Roman"/>
          <w:sz w:val="24"/>
          <w:szCs w:val="24"/>
        </w:rPr>
      </w:pPr>
      <w:r w:rsidRPr="00435068">
        <w:rPr>
          <w:rFonts w:ascii="Times New Roman" w:hAnsi="Times New Roman"/>
          <w:sz w:val="24"/>
          <w:szCs w:val="24"/>
        </w:rPr>
        <w:t>1 - средний уровень</w:t>
      </w:r>
    </w:p>
    <w:p w:rsidR="00435068" w:rsidRPr="00435068" w:rsidRDefault="00435068" w:rsidP="00855502">
      <w:pPr>
        <w:spacing w:after="0" w:line="240" w:lineRule="auto"/>
        <w:jc w:val="both"/>
        <w:rPr>
          <w:rFonts w:ascii="Times New Roman" w:hAnsi="Times New Roman"/>
          <w:sz w:val="24"/>
          <w:szCs w:val="24"/>
        </w:rPr>
      </w:pPr>
      <w:r w:rsidRPr="00435068">
        <w:rPr>
          <w:rFonts w:ascii="Times New Roman" w:hAnsi="Times New Roman"/>
          <w:sz w:val="24"/>
          <w:szCs w:val="24"/>
        </w:rPr>
        <w:t>0 - низкий уровень</w:t>
      </w:r>
    </w:p>
    <w:p w:rsidR="004E47B4" w:rsidRPr="00D53BB4" w:rsidRDefault="004E47B4" w:rsidP="00855502">
      <w:pPr>
        <w:spacing w:after="0" w:line="240" w:lineRule="auto"/>
        <w:jc w:val="center"/>
        <w:rPr>
          <w:rFonts w:ascii="Times New Roman" w:hAnsi="Times New Roman"/>
          <w:b/>
          <w:sz w:val="28"/>
          <w:szCs w:val="28"/>
        </w:rPr>
      </w:pPr>
      <w:r w:rsidRPr="00D53BB4">
        <w:rPr>
          <w:rFonts w:ascii="Times New Roman" w:hAnsi="Times New Roman"/>
          <w:b/>
          <w:sz w:val="28"/>
          <w:szCs w:val="28"/>
        </w:rPr>
        <w:t>Критерии оценки.</w:t>
      </w:r>
    </w:p>
    <w:p w:rsidR="00922312" w:rsidRDefault="00922312" w:rsidP="00855502">
      <w:pPr>
        <w:spacing w:after="0" w:line="240" w:lineRule="auto"/>
        <w:jc w:val="both"/>
        <w:rPr>
          <w:rFonts w:ascii="Times New Roman" w:hAnsi="Times New Roman"/>
          <w:sz w:val="28"/>
          <w:szCs w:val="28"/>
        </w:rPr>
      </w:pPr>
      <w:r>
        <w:rPr>
          <w:rFonts w:ascii="Times New Roman" w:hAnsi="Times New Roman"/>
          <w:sz w:val="28"/>
          <w:szCs w:val="28"/>
        </w:rPr>
        <w:t xml:space="preserve">2- </w:t>
      </w:r>
      <w:r w:rsidR="00435068" w:rsidRPr="00922312">
        <w:rPr>
          <w:rFonts w:ascii="Times New Roman" w:hAnsi="Times New Roman"/>
          <w:sz w:val="28"/>
          <w:szCs w:val="28"/>
        </w:rPr>
        <w:t>(Высокий): ребенок имеет представление о «шахматном королевстве». Умеет пользоваться линейкой и тетрадью в клеточку. Умеет быстро и правильно находить поля, вертикали и диагонали, показывая и называя их вслух. Знает, различает и называет шахматные фигуры. Знает ходы шахматных фигур и их отличия. Понимает важность первых ходов. Имеет понятие о приёмах взятия фигур. Умеет самостоятельно выполнять задания, кратко и точно выражать мысли, выполнять задания в более быстром темпе. Развито зрительное восприятие, внимание, мелкая моторика рук. Умеет планировать свои действия, обдумывать их, рассуждать, искать правильный ответ. Развита ловкость и смекалка, ориентировка в пространстве, способность думать, мыслить, анализировать. Имеет понятие «рокировка», «шах» и «мат». Умеет записывать шахматные партии.</w:t>
      </w:r>
    </w:p>
    <w:p w:rsidR="00922312" w:rsidRDefault="00435068" w:rsidP="00855502">
      <w:pPr>
        <w:spacing w:after="0" w:line="240" w:lineRule="auto"/>
        <w:jc w:val="both"/>
        <w:rPr>
          <w:rFonts w:ascii="Times New Roman" w:hAnsi="Times New Roman"/>
          <w:sz w:val="28"/>
          <w:szCs w:val="28"/>
        </w:rPr>
      </w:pPr>
      <w:r w:rsidRPr="00922312">
        <w:rPr>
          <w:rFonts w:ascii="Times New Roman" w:hAnsi="Times New Roman"/>
          <w:sz w:val="28"/>
          <w:szCs w:val="28"/>
        </w:rPr>
        <w:t>1</w:t>
      </w:r>
      <w:r w:rsidR="00922312">
        <w:rPr>
          <w:rFonts w:ascii="Times New Roman" w:hAnsi="Times New Roman"/>
          <w:sz w:val="28"/>
          <w:szCs w:val="28"/>
        </w:rPr>
        <w:t>-</w:t>
      </w:r>
      <w:r w:rsidRPr="00922312">
        <w:rPr>
          <w:rFonts w:ascii="Times New Roman" w:hAnsi="Times New Roman"/>
          <w:sz w:val="28"/>
          <w:szCs w:val="28"/>
        </w:rPr>
        <w:t xml:space="preserve"> (Средний): ребенок затрудняется в использовании линейки и тетради в клеточку, в умении быстро и правильно находить поля, вертикали и диагонали, показывать и называть их вслух. Путает название шахматных фигур, ходы шахматных фигур и их отличия. Путает понятия «равно», «неравно», «больше», «меньше». </w:t>
      </w:r>
    </w:p>
    <w:p w:rsidR="00435068" w:rsidRPr="0099481D" w:rsidRDefault="00435068" w:rsidP="0099481D">
      <w:pPr>
        <w:spacing w:after="0" w:line="240" w:lineRule="auto"/>
        <w:jc w:val="both"/>
        <w:rPr>
          <w:rFonts w:ascii="Times New Roman" w:eastAsia="Times New Roman" w:hAnsi="Times New Roman"/>
          <w:sz w:val="28"/>
          <w:szCs w:val="28"/>
        </w:rPr>
      </w:pPr>
      <w:r w:rsidRPr="00922312">
        <w:rPr>
          <w:rFonts w:ascii="Times New Roman" w:hAnsi="Times New Roman"/>
          <w:sz w:val="28"/>
          <w:szCs w:val="28"/>
        </w:rPr>
        <w:t xml:space="preserve">0 </w:t>
      </w:r>
      <w:r w:rsidR="00922312">
        <w:rPr>
          <w:rFonts w:ascii="Times New Roman" w:hAnsi="Times New Roman"/>
          <w:sz w:val="28"/>
          <w:szCs w:val="28"/>
        </w:rPr>
        <w:t xml:space="preserve">- </w:t>
      </w:r>
      <w:r w:rsidRPr="00922312">
        <w:rPr>
          <w:rFonts w:ascii="Times New Roman" w:hAnsi="Times New Roman"/>
          <w:sz w:val="28"/>
          <w:szCs w:val="28"/>
        </w:rPr>
        <w:t xml:space="preserve">(Низкий): ребенок не умеет быстро и правильно находить поля, </w:t>
      </w:r>
      <w:r w:rsidRPr="001F43A3">
        <w:rPr>
          <w:rFonts w:ascii="Times New Roman" w:hAnsi="Times New Roman"/>
          <w:sz w:val="28"/>
          <w:szCs w:val="28"/>
        </w:rPr>
        <w:t>вертикали и диагонали, показывать и называть их вслух. Не знает, не различает и не называет шахматные фигуры. Не знает ходов шахматных фигур и их отличия. Не имеет понятие «рокировка», «шах» и «мат». Не умеет записывать шахматные партии</w:t>
      </w:r>
      <w:r w:rsidR="00922312" w:rsidRPr="001F43A3">
        <w:rPr>
          <w:rFonts w:ascii="Times New Roman" w:hAnsi="Times New Roman"/>
          <w:sz w:val="28"/>
          <w:szCs w:val="28"/>
        </w:rPr>
        <w:t>.</w:t>
      </w:r>
    </w:p>
    <w:sectPr w:rsidR="00435068" w:rsidRPr="0099481D" w:rsidSect="00A9247D">
      <w:pgSz w:w="11909" w:h="16834"/>
      <w:pgMar w:top="1134" w:right="1419" w:bottom="85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9CC" w:rsidRDefault="00C339CC" w:rsidP="007A0457">
      <w:pPr>
        <w:spacing w:after="0" w:line="240" w:lineRule="auto"/>
      </w:pPr>
      <w:r>
        <w:separator/>
      </w:r>
    </w:p>
  </w:endnote>
  <w:endnote w:type="continuationSeparator" w:id="1">
    <w:p w:rsidR="00C339CC" w:rsidRDefault="00C339CC" w:rsidP="007A04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9CC" w:rsidRDefault="00C339CC" w:rsidP="007A0457">
      <w:pPr>
        <w:spacing w:after="0" w:line="240" w:lineRule="auto"/>
      </w:pPr>
      <w:r>
        <w:separator/>
      </w:r>
    </w:p>
  </w:footnote>
  <w:footnote w:type="continuationSeparator" w:id="1">
    <w:p w:rsidR="00C339CC" w:rsidRDefault="00C339CC" w:rsidP="007A04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Wingdings"/>
      </w:rPr>
    </w:lvl>
  </w:abstractNum>
  <w:abstractNum w:abstractNumId="1">
    <w:nsid w:val="00000006"/>
    <w:multiLevelType w:val="singleLevel"/>
    <w:tmpl w:val="00000006"/>
    <w:name w:val="WW8Num12"/>
    <w:lvl w:ilvl="0">
      <w:start w:val="1"/>
      <w:numFmt w:val="bullet"/>
      <w:lvlText w:val=""/>
      <w:lvlJc w:val="left"/>
      <w:pPr>
        <w:tabs>
          <w:tab w:val="num" w:pos="0"/>
        </w:tabs>
        <w:ind w:left="720" w:hanging="360"/>
      </w:pPr>
      <w:rPr>
        <w:rFonts w:ascii="Wingdings" w:hAnsi="Wingdings" w:cs="Wingdings"/>
      </w:rPr>
    </w:lvl>
  </w:abstractNum>
  <w:abstractNum w:abstractNumId="2">
    <w:nsid w:val="00000010"/>
    <w:multiLevelType w:val="singleLevel"/>
    <w:tmpl w:val="00000010"/>
    <w:name w:val="WW8Num33"/>
    <w:lvl w:ilvl="0">
      <w:start w:val="1"/>
      <w:numFmt w:val="bullet"/>
      <w:lvlText w:val=""/>
      <w:lvlJc w:val="left"/>
      <w:pPr>
        <w:tabs>
          <w:tab w:val="num" w:pos="0"/>
        </w:tabs>
        <w:ind w:left="720" w:hanging="360"/>
      </w:pPr>
      <w:rPr>
        <w:rFonts w:ascii="Wingdings" w:hAnsi="Wingdings" w:cs="Wingdings"/>
      </w:rPr>
    </w:lvl>
  </w:abstractNum>
  <w:abstractNum w:abstractNumId="3">
    <w:nsid w:val="004E58B2"/>
    <w:multiLevelType w:val="multilevel"/>
    <w:tmpl w:val="EDF09F5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2911A23"/>
    <w:multiLevelType w:val="hybridMultilevel"/>
    <w:tmpl w:val="0972A5EC"/>
    <w:lvl w:ilvl="0" w:tplc="E2D25048">
      <w:start w:val="1"/>
      <w:numFmt w:val="bullet"/>
      <w:lvlText w:val=""/>
      <w:lvlJc w:val="left"/>
      <w:pPr>
        <w:tabs>
          <w:tab w:val="num" w:pos="360"/>
        </w:tabs>
        <w:ind w:left="360" w:hanging="360"/>
      </w:pPr>
      <w:rPr>
        <w:rFonts w:ascii="Symbol" w:hAnsi="Symbol" w:hint="default"/>
        <w:color w:val="984806"/>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5">
    <w:nsid w:val="0561061D"/>
    <w:multiLevelType w:val="hybridMultilevel"/>
    <w:tmpl w:val="D1D43962"/>
    <w:lvl w:ilvl="0" w:tplc="66B6E4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AB15422"/>
    <w:multiLevelType w:val="hybridMultilevel"/>
    <w:tmpl w:val="D146F3A4"/>
    <w:lvl w:ilvl="0" w:tplc="3C645B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DF05E94"/>
    <w:multiLevelType w:val="hybridMultilevel"/>
    <w:tmpl w:val="A1523C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4A0D9D"/>
    <w:multiLevelType w:val="hybridMultilevel"/>
    <w:tmpl w:val="FEC44D80"/>
    <w:lvl w:ilvl="0" w:tplc="3C645B8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9">
    <w:nsid w:val="2E326D6B"/>
    <w:multiLevelType w:val="multilevel"/>
    <w:tmpl w:val="F6C69530"/>
    <w:lvl w:ilvl="0">
      <w:start w:val="1"/>
      <w:numFmt w:val="bullet"/>
      <w:lvlText w:val=""/>
      <w:lvlJc w:val="left"/>
      <w:pPr>
        <w:tabs>
          <w:tab w:val="num" w:pos="795"/>
        </w:tabs>
        <w:ind w:left="795" w:hanging="360"/>
      </w:pPr>
      <w:rPr>
        <w:rFonts w:ascii="Wingdings" w:hAnsi="Wingdings" w:hint="default"/>
      </w:rPr>
    </w:lvl>
    <w:lvl w:ilvl="1">
      <w:start w:val="1"/>
      <w:numFmt w:val="bullet"/>
      <w:lvlText w:val=""/>
      <w:lvlJc w:val="left"/>
      <w:pPr>
        <w:tabs>
          <w:tab w:val="num" w:pos="1515"/>
        </w:tabs>
        <w:ind w:left="1515" w:hanging="360"/>
      </w:pPr>
      <w:rPr>
        <w:rFonts w:ascii="Symbol" w:hAnsi="Symbol" w:hint="default"/>
        <w:color w:val="auto"/>
        <w:sz w:val="28"/>
        <w:szCs w:val="28"/>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Times New Roman"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Times New Roman" w:hint="default"/>
      </w:rPr>
    </w:lvl>
    <w:lvl w:ilvl="8">
      <w:start w:val="1"/>
      <w:numFmt w:val="bullet"/>
      <w:lvlText w:val=""/>
      <w:lvlJc w:val="left"/>
      <w:pPr>
        <w:tabs>
          <w:tab w:val="num" w:pos="6555"/>
        </w:tabs>
        <w:ind w:left="6555" w:hanging="360"/>
      </w:pPr>
      <w:rPr>
        <w:rFonts w:ascii="Wingdings" w:hAnsi="Wingdings" w:hint="default"/>
      </w:rPr>
    </w:lvl>
  </w:abstractNum>
  <w:abstractNum w:abstractNumId="10">
    <w:nsid w:val="36285527"/>
    <w:multiLevelType w:val="hybridMultilevel"/>
    <w:tmpl w:val="C07AA150"/>
    <w:lvl w:ilvl="0" w:tplc="3C645B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8F008D8"/>
    <w:multiLevelType w:val="hybridMultilevel"/>
    <w:tmpl w:val="CD0CBBDA"/>
    <w:lvl w:ilvl="0" w:tplc="3C645B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2161AFF"/>
    <w:multiLevelType w:val="hybridMultilevel"/>
    <w:tmpl w:val="6394C00C"/>
    <w:lvl w:ilvl="0" w:tplc="04190001">
      <w:start w:val="1"/>
      <w:numFmt w:val="bullet"/>
      <w:lvlText w:val=""/>
      <w:lvlJc w:val="left"/>
      <w:pPr>
        <w:tabs>
          <w:tab w:val="num" w:pos="1968"/>
        </w:tabs>
        <w:ind w:left="1968" w:hanging="360"/>
      </w:pPr>
      <w:rPr>
        <w:rFonts w:ascii="Symbol" w:hAnsi="Symbol" w:hint="default"/>
      </w:rPr>
    </w:lvl>
    <w:lvl w:ilvl="1" w:tplc="04190003">
      <w:start w:val="1"/>
      <w:numFmt w:val="bullet"/>
      <w:lvlText w:val="o"/>
      <w:lvlJc w:val="left"/>
      <w:pPr>
        <w:tabs>
          <w:tab w:val="num" w:pos="2688"/>
        </w:tabs>
        <w:ind w:left="2688" w:hanging="360"/>
      </w:pPr>
      <w:rPr>
        <w:rFonts w:ascii="Courier New" w:hAnsi="Courier New" w:cs="Courier New" w:hint="default"/>
      </w:rPr>
    </w:lvl>
    <w:lvl w:ilvl="2" w:tplc="04190005">
      <w:start w:val="1"/>
      <w:numFmt w:val="bullet"/>
      <w:lvlText w:val=""/>
      <w:lvlJc w:val="left"/>
      <w:pPr>
        <w:tabs>
          <w:tab w:val="num" w:pos="3408"/>
        </w:tabs>
        <w:ind w:left="3408" w:hanging="360"/>
      </w:pPr>
      <w:rPr>
        <w:rFonts w:ascii="Wingdings" w:hAnsi="Wingdings" w:hint="default"/>
      </w:rPr>
    </w:lvl>
    <w:lvl w:ilvl="3" w:tplc="04190001">
      <w:start w:val="1"/>
      <w:numFmt w:val="bullet"/>
      <w:lvlText w:val=""/>
      <w:lvlJc w:val="left"/>
      <w:pPr>
        <w:tabs>
          <w:tab w:val="num" w:pos="4128"/>
        </w:tabs>
        <w:ind w:left="4128"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2370D30"/>
    <w:multiLevelType w:val="hybridMultilevel"/>
    <w:tmpl w:val="1B34ED1A"/>
    <w:lvl w:ilvl="0" w:tplc="3C645B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7FA7C29"/>
    <w:multiLevelType w:val="hybridMultilevel"/>
    <w:tmpl w:val="EB642230"/>
    <w:lvl w:ilvl="0" w:tplc="3C645B8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15">
    <w:nsid w:val="48773687"/>
    <w:multiLevelType w:val="hybridMultilevel"/>
    <w:tmpl w:val="0BA05084"/>
    <w:lvl w:ilvl="0" w:tplc="3C645B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B1236CE"/>
    <w:multiLevelType w:val="hybridMultilevel"/>
    <w:tmpl w:val="99665004"/>
    <w:lvl w:ilvl="0" w:tplc="3C645B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19E5785"/>
    <w:multiLevelType w:val="hybridMultilevel"/>
    <w:tmpl w:val="60B2EA32"/>
    <w:lvl w:ilvl="0" w:tplc="1E4CB36E">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215"/>
        </w:tabs>
        <w:ind w:left="1215" w:hanging="360"/>
      </w:pPr>
      <w:rPr>
        <w:rFonts w:ascii="Courier New" w:hAnsi="Courier New" w:cs="Courier New" w:hint="default"/>
      </w:rPr>
    </w:lvl>
    <w:lvl w:ilvl="2" w:tplc="04190005">
      <w:start w:val="1"/>
      <w:numFmt w:val="bullet"/>
      <w:lvlText w:val=""/>
      <w:lvlJc w:val="left"/>
      <w:pPr>
        <w:tabs>
          <w:tab w:val="num" w:pos="1935"/>
        </w:tabs>
        <w:ind w:left="1935" w:hanging="360"/>
      </w:pPr>
      <w:rPr>
        <w:rFonts w:ascii="Wingdings" w:hAnsi="Wingdings" w:hint="default"/>
      </w:rPr>
    </w:lvl>
    <w:lvl w:ilvl="3" w:tplc="04190001">
      <w:start w:val="1"/>
      <w:numFmt w:val="bullet"/>
      <w:lvlText w:val=""/>
      <w:lvlJc w:val="left"/>
      <w:pPr>
        <w:tabs>
          <w:tab w:val="num" w:pos="2655"/>
        </w:tabs>
        <w:ind w:left="2655" w:hanging="360"/>
      </w:pPr>
      <w:rPr>
        <w:rFonts w:ascii="Symbol" w:hAnsi="Symbol" w:hint="default"/>
      </w:rPr>
    </w:lvl>
    <w:lvl w:ilvl="4" w:tplc="04190003">
      <w:start w:val="1"/>
      <w:numFmt w:val="bullet"/>
      <w:lvlText w:val="o"/>
      <w:lvlJc w:val="left"/>
      <w:pPr>
        <w:tabs>
          <w:tab w:val="num" w:pos="3375"/>
        </w:tabs>
        <w:ind w:left="3375" w:hanging="360"/>
      </w:pPr>
      <w:rPr>
        <w:rFonts w:ascii="Courier New" w:hAnsi="Courier New" w:cs="Courier New" w:hint="default"/>
      </w:rPr>
    </w:lvl>
    <w:lvl w:ilvl="5" w:tplc="04190005">
      <w:start w:val="1"/>
      <w:numFmt w:val="bullet"/>
      <w:lvlText w:val=""/>
      <w:lvlJc w:val="left"/>
      <w:pPr>
        <w:tabs>
          <w:tab w:val="num" w:pos="4095"/>
        </w:tabs>
        <w:ind w:left="4095" w:hanging="360"/>
      </w:pPr>
      <w:rPr>
        <w:rFonts w:ascii="Wingdings" w:hAnsi="Wingdings" w:hint="default"/>
      </w:rPr>
    </w:lvl>
    <w:lvl w:ilvl="6" w:tplc="04190001">
      <w:start w:val="1"/>
      <w:numFmt w:val="bullet"/>
      <w:lvlText w:val=""/>
      <w:lvlJc w:val="left"/>
      <w:pPr>
        <w:tabs>
          <w:tab w:val="num" w:pos="4815"/>
        </w:tabs>
        <w:ind w:left="4815" w:hanging="360"/>
      </w:pPr>
      <w:rPr>
        <w:rFonts w:ascii="Symbol" w:hAnsi="Symbol" w:hint="default"/>
      </w:rPr>
    </w:lvl>
    <w:lvl w:ilvl="7" w:tplc="04190003">
      <w:start w:val="1"/>
      <w:numFmt w:val="bullet"/>
      <w:lvlText w:val="o"/>
      <w:lvlJc w:val="left"/>
      <w:pPr>
        <w:tabs>
          <w:tab w:val="num" w:pos="5535"/>
        </w:tabs>
        <w:ind w:left="5535" w:hanging="360"/>
      </w:pPr>
      <w:rPr>
        <w:rFonts w:ascii="Courier New" w:hAnsi="Courier New" w:cs="Courier New" w:hint="default"/>
      </w:rPr>
    </w:lvl>
    <w:lvl w:ilvl="8" w:tplc="04190005">
      <w:start w:val="1"/>
      <w:numFmt w:val="bullet"/>
      <w:lvlText w:val=""/>
      <w:lvlJc w:val="left"/>
      <w:pPr>
        <w:tabs>
          <w:tab w:val="num" w:pos="6255"/>
        </w:tabs>
        <w:ind w:left="6255" w:hanging="360"/>
      </w:pPr>
      <w:rPr>
        <w:rFonts w:ascii="Wingdings" w:hAnsi="Wingdings" w:hint="default"/>
      </w:rPr>
    </w:lvl>
  </w:abstractNum>
  <w:abstractNum w:abstractNumId="18">
    <w:nsid w:val="57A062C6"/>
    <w:multiLevelType w:val="hybridMultilevel"/>
    <w:tmpl w:val="59B04AD6"/>
    <w:lvl w:ilvl="0" w:tplc="562C4C3A">
      <w:start w:val="1"/>
      <w:numFmt w:val="bullet"/>
      <w:lvlText w:val=""/>
      <w:lvlJc w:val="left"/>
      <w:pPr>
        <w:tabs>
          <w:tab w:val="num" w:pos="360"/>
        </w:tabs>
        <w:ind w:left="360" w:hanging="360"/>
      </w:pPr>
      <w:rPr>
        <w:rFonts w:ascii="Symbol" w:hAnsi="Symbol" w:hint="default"/>
        <w:color w:val="98480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5217A57"/>
    <w:multiLevelType w:val="hybridMultilevel"/>
    <w:tmpl w:val="4984CDC4"/>
    <w:lvl w:ilvl="0" w:tplc="66B6E4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5842A7A"/>
    <w:multiLevelType w:val="hybridMultilevel"/>
    <w:tmpl w:val="6418591E"/>
    <w:lvl w:ilvl="0" w:tplc="3C645B8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5A62748"/>
    <w:multiLevelType w:val="hybridMultilevel"/>
    <w:tmpl w:val="3B2EA614"/>
    <w:lvl w:ilvl="0" w:tplc="3C645B8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77C50D4B"/>
    <w:multiLevelType w:val="hybridMultilevel"/>
    <w:tmpl w:val="38A4658C"/>
    <w:lvl w:ilvl="0" w:tplc="3C645B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nsid w:val="7A736D1B"/>
    <w:multiLevelType w:val="hybridMultilevel"/>
    <w:tmpl w:val="073855EE"/>
    <w:lvl w:ilvl="0" w:tplc="EB5EF988">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7AC70124"/>
    <w:multiLevelType w:val="hybridMultilevel"/>
    <w:tmpl w:val="E5268AAE"/>
    <w:lvl w:ilvl="0" w:tplc="3C645B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B670191"/>
    <w:multiLevelType w:val="hybridMultilevel"/>
    <w:tmpl w:val="65780EB2"/>
    <w:lvl w:ilvl="0" w:tplc="04190001">
      <w:start w:val="1"/>
      <w:numFmt w:val="bullet"/>
      <w:lvlText w:val=""/>
      <w:lvlJc w:val="left"/>
      <w:pPr>
        <w:tabs>
          <w:tab w:val="num" w:pos="1968"/>
        </w:tabs>
        <w:ind w:left="1968" w:hanging="360"/>
      </w:pPr>
      <w:rPr>
        <w:rFonts w:ascii="Symbol" w:hAnsi="Symbol" w:hint="default"/>
      </w:rPr>
    </w:lvl>
    <w:lvl w:ilvl="1" w:tplc="04190003">
      <w:start w:val="1"/>
      <w:numFmt w:val="bullet"/>
      <w:lvlText w:val="o"/>
      <w:lvlJc w:val="left"/>
      <w:pPr>
        <w:tabs>
          <w:tab w:val="num" w:pos="2688"/>
        </w:tabs>
        <w:ind w:left="2688" w:hanging="360"/>
      </w:pPr>
      <w:rPr>
        <w:rFonts w:ascii="Courier New" w:hAnsi="Courier New" w:cs="Courier New" w:hint="default"/>
      </w:rPr>
    </w:lvl>
    <w:lvl w:ilvl="2" w:tplc="04190001">
      <w:start w:val="1"/>
      <w:numFmt w:val="bullet"/>
      <w:lvlText w:val=""/>
      <w:lvlJc w:val="left"/>
      <w:pPr>
        <w:tabs>
          <w:tab w:val="num" w:pos="3408"/>
        </w:tabs>
        <w:ind w:left="3408" w:hanging="360"/>
      </w:pPr>
      <w:rPr>
        <w:rFonts w:ascii="Symbol" w:hAnsi="Symbol" w:hint="default"/>
      </w:rPr>
    </w:lvl>
    <w:lvl w:ilvl="3" w:tplc="74EC26D0">
      <w:start w:val="1"/>
      <w:numFmt w:val="bullet"/>
      <w:lvlText w:val="o"/>
      <w:lvlJc w:val="left"/>
      <w:pPr>
        <w:tabs>
          <w:tab w:val="num" w:pos="2880"/>
        </w:tabs>
        <w:ind w:left="2880" w:hanging="360"/>
      </w:pPr>
      <w:rPr>
        <w:rFonts w:ascii="Courier New" w:hAnsi="Courier New" w:cs="Courier New" w:hint="default"/>
        <w:sz w:val="28"/>
        <w:szCs w:val="28"/>
      </w:rPr>
    </w:lvl>
    <w:lvl w:ilvl="4" w:tplc="7A405544">
      <w:start w:val="1"/>
      <w:numFmt w:val="bullet"/>
      <w:lvlText w:val="o"/>
      <w:lvlJc w:val="left"/>
      <w:pPr>
        <w:tabs>
          <w:tab w:val="num" w:pos="4848"/>
        </w:tabs>
        <w:ind w:left="4848" w:hanging="360"/>
      </w:pPr>
      <w:rPr>
        <w:rFonts w:ascii="Courier New" w:hAnsi="Courier New" w:cs="Times New Roman" w:hint="default"/>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E677F0E"/>
    <w:multiLevelType w:val="hybridMultilevel"/>
    <w:tmpl w:val="33361058"/>
    <w:lvl w:ilvl="0" w:tplc="3C645B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6"/>
  </w:num>
  <w:num w:numId="4">
    <w:abstractNumId w:val="15"/>
  </w:num>
  <w:num w:numId="5">
    <w:abstractNumId w:val="23"/>
  </w:num>
  <w:num w:numId="6">
    <w:abstractNumId w:val="24"/>
  </w:num>
  <w:num w:numId="7">
    <w:abstractNumId w:val="17"/>
  </w:num>
  <w:num w:numId="8">
    <w:abstractNumId w:val="5"/>
  </w:num>
  <w:num w:numId="9">
    <w:abstractNumId w:val="10"/>
  </w:num>
  <w:num w:numId="10">
    <w:abstractNumId w:val="19"/>
  </w:num>
  <w:num w:numId="11">
    <w:abstractNumId w:val="16"/>
  </w:num>
  <w:num w:numId="12">
    <w:abstractNumId w:val="11"/>
  </w:num>
  <w:num w:numId="13">
    <w:abstractNumId w:val="13"/>
  </w:num>
  <w:num w:numId="14">
    <w:abstractNumId w:val="22"/>
  </w:num>
  <w:num w:numId="15">
    <w:abstractNumId w:val="14"/>
  </w:num>
  <w:num w:numId="16">
    <w:abstractNumId w:val="8"/>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lvlOverride w:ilvl="3"/>
    <w:lvlOverride w:ilvl="4"/>
    <w:lvlOverride w:ilvl="5"/>
    <w:lvlOverride w:ilvl="6"/>
    <w:lvlOverride w:ilvl="7"/>
    <w:lvlOverride w:ilvl="8"/>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0"/>
  </w:num>
  <w:num w:numId="24">
    <w:abstractNumId w:val="4"/>
  </w:num>
  <w:num w:numId="25">
    <w:abstractNumId w:val="1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914F6"/>
    <w:rsid w:val="00002299"/>
    <w:rsid w:val="000107E2"/>
    <w:rsid w:val="00017AE3"/>
    <w:rsid w:val="0002541F"/>
    <w:rsid w:val="0003238D"/>
    <w:rsid w:val="00034458"/>
    <w:rsid w:val="00047253"/>
    <w:rsid w:val="00063DCA"/>
    <w:rsid w:val="00064113"/>
    <w:rsid w:val="00064F20"/>
    <w:rsid w:val="00075ABA"/>
    <w:rsid w:val="00096791"/>
    <w:rsid w:val="000A1A33"/>
    <w:rsid w:val="000A4A8A"/>
    <w:rsid w:val="000B046F"/>
    <w:rsid w:val="000C0BE9"/>
    <w:rsid w:val="000D27DE"/>
    <w:rsid w:val="000F440C"/>
    <w:rsid w:val="00101865"/>
    <w:rsid w:val="0012145E"/>
    <w:rsid w:val="00173AC2"/>
    <w:rsid w:val="001B36FD"/>
    <w:rsid w:val="001B6422"/>
    <w:rsid w:val="001C293A"/>
    <w:rsid w:val="001F43A3"/>
    <w:rsid w:val="001F7D79"/>
    <w:rsid w:val="00204886"/>
    <w:rsid w:val="00214167"/>
    <w:rsid w:val="002177F5"/>
    <w:rsid w:val="0021787D"/>
    <w:rsid w:val="0025458B"/>
    <w:rsid w:val="00262FF9"/>
    <w:rsid w:val="002C2744"/>
    <w:rsid w:val="002D60FC"/>
    <w:rsid w:val="00307B85"/>
    <w:rsid w:val="003139A1"/>
    <w:rsid w:val="003319F3"/>
    <w:rsid w:val="0035422A"/>
    <w:rsid w:val="0036787B"/>
    <w:rsid w:val="00371634"/>
    <w:rsid w:val="00376FE2"/>
    <w:rsid w:val="003B65AC"/>
    <w:rsid w:val="003D0876"/>
    <w:rsid w:val="003D7117"/>
    <w:rsid w:val="003F0F08"/>
    <w:rsid w:val="003F162B"/>
    <w:rsid w:val="003F29C5"/>
    <w:rsid w:val="004063C9"/>
    <w:rsid w:val="00435068"/>
    <w:rsid w:val="00450F78"/>
    <w:rsid w:val="00454D50"/>
    <w:rsid w:val="004C4A51"/>
    <w:rsid w:val="004E4396"/>
    <w:rsid w:val="004E47B4"/>
    <w:rsid w:val="00526BB3"/>
    <w:rsid w:val="00545B32"/>
    <w:rsid w:val="00566164"/>
    <w:rsid w:val="0058476B"/>
    <w:rsid w:val="00596215"/>
    <w:rsid w:val="005B211B"/>
    <w:rsid w:val="005C3875"/>
    <w:rsid w:val="005C7A81"/>
    <w:rsid w:val="005D1D00"/>
    <w:rsid w:val="005D5619"/>
    <w:rsid w:val="005E5120"/>
    <w:rsid w:val="005F7A9D"/>
    <w:rsid w:val="006119C9"/>
    <w:rsid w:val="00613363"/>
    <w:rsid w:val="00616CAD"/>
    <w:rsid w:val="006401EF"/>
    <w:rsid w:val="00645D6F"/>
    <w:rsid w:val="00674E3A"/>
    <w:rsid w:val="006952A4"/>
    <w:rsid w:val="0069771C"/>
    <w:rsid w:val="006A0817"/>
    <w:rsid w:val="006A11A4"/>
    <w:rsid w:val="006A5D5C"/>
    <w:rsid w:val="006F32DF"/>
    <w:rsid w:val="0070072A"/>
    <w:rsid w:val="00701C6F"/>
    <w:rsid w:val="00701E21"/>
    <w:rsid w:val="007026B3"/>
    <w:rsid w:val="00734305"/>
    <w:rsid w:val="00743737"/>
    <w:rsid w:val="00750404"/>
    <w:rsid w:val="0077742D"/>
    <w:rsid w:val="00787B61"/>
    <w:rsid w:val="00795CA4"/>
    <w:rsid w:val="00795FF1"/>
    <w:rsid w:val="007A0457"/>
    <w:rsid w:val="007A7DB1"/>
    <w:rsid w:val="007B2CD0"/>
    <w:rsid w:val="007B321E"/>
    <w:rsid w:val="007C7172"/>
    <w:rsid w:val="007D17CB"/>
    <w:rsid w:val="007D34A4"/>
    <w:rsid w:val="007E190A"/>
    <w:rsid w:val="007E1E75"/>
    <w:rsid w:val="007E5978"/>
    <w:rsid w:val="007E5C28"/>
    <w:rsid w:val="007F04C5"/>
    <w:rsid w:val="00802A32"/>
    <w:rsid w:val="00806471"/>
    <w:rsid w:val="00814A1A"/>
    <w:rsid w:val="00832832"/>
    <w:rsid w:val="00851600"/>
    <w:rsid w:val="00855502"/>
    <w:rsid w:val="00895520"/>
    <w:rsid w:val="008B5446"/>
    <w:rsid w:val="008D0FB5"/>
    <w:rsid w:val="008F484C"/>
    <w:rsid w:val="00902369"/>
    <w:rsid w:val="00916ED8"/>
    <w:rsid w:val="00922312"/>
    <w:rsid w:val="00937BF1"/>
    <w:rsid w:val="00956E73"/>
    <w:rsid w:val="00986B38"/>
    <w:rsid w:val="0099481D"/>
    <w:rsid w:val="009967C9"/>
    <w:rsid w:val="009D11CD"/>
    <w:rsid w:val="009E6737"/>
    <w:rsid w:val="00A22C8B"/>
    <w:rsid w:val="00A27E5C"/>
    <w:rsid w:val="00A51988"/>
    <w:rsid w:val="00A779C5"/>
    <w:rsid w:val="00A85F4E"/>
    <w:rsid w:val="00A9247D"/>
    <w:rsid w:val="00A94D5F"/>
    <w:rsid w:val="00AA122C"/>
    <w:rsid w:val="00AB6A24"/>
    <w:rsid w:val="00AC4093"/>
    <w:rsid w:val="00AD4032"/>
    <w:rsid w:val="00B20832"/>
    <w:rsid w:val="00B31F1B"/>
    <w:rsid w:val="00B426F1"/>
    <w:rsid w:val="00B67400"/>
    <w:rsid w:val="00B720E3"/>
    <w:rsid w:val="00B72826"/>
    <w:rsid w:val="00B76168"/>
    <w:rsid w:val="00BA3E79"/>
    <w:rsid w:val="00BB0ABF"/>
    <w:rsid w:val="00BB46E9"/>
    <w:rsid w:val="00BB5B13"/>
    <w:rsid w:val="00BC0723"/>
    <w:rsid w:val="00BD5C63"/>
    <w:rsid w:val="00C002D3"/>
    <w:rsid w:val="00C018AF"/>
    <w:rsid w:val="00C13891"/>
    <w:rsid w:val="00C139B2"/>
    <w:rsid w:val="00C2701B"/>
    <w:rsid w:val="00C339CC"/>
    <w:rsid w:val="00CA1DBE"/>
    <w:rsid w:val="00CA23DB"/>
    <w:rsid w:val="00CA417A"/>
    <w:rsid w:val="00CA7E65"/>
    <w:rsid w:val="00CD6A56"/>
    <w:rsid w:val="00CE14D9"/>
    <w:rsid w:val="00D07D35"/>
    <w:rsid w:val="00D16876"/>
    <w:rsid w:val="00D17285"/>
    <w:rsid w:val="00D356A9"/>
    <w:rsid w:val="00D40025"/>
    <w:rsid w:val="00D53BB4"/>
    <w:rsid w:val="00D6769F"/>
    <w:rsid w:val="00D677DF"/>
    <w:rsid w:val="00D76604"/>
    <w:rsid w:val="00D914F6"/>
    <w:rsid w:val="00D9455A"/>
    <w:rsid w:val="00D9676B"/>
    <w:rsid w:val="00DA091D"/>
    <w:rsid w:val="00DA70BA"/>
    <w:rsid w:val="00DD2153"/>
    <w:rsid w:val="00DE7795"/>
    <w:rsid w:val="00DF4B55"/>
    <w:rsid w:val="00E310CD"/>
    <w:rsid w:val="00E3552F"/>
    <w:rsid w:val="00E413EA"/>
    <w:rsid w:val="00E93D68"/>
    <w:rsid w:val="00E95990"/>
    <w:rsid w:val="00EB1279"/>
    <w:rsid w:val="00EC7943"/>
    <w:rsid w:val="00EE1339"/>
    <w:rsid w:val="00EE2E34"/>
    <w:rsid w:val="00F042E3"/>
    <w:rsid w:val="00F0556F"/>
    <w:rsid w:val="00F115F7"/>
    <w:rsid w:val="00F16F54"/>
    <w:rsid w:val="00F31E54"/>
    <w:rsid w:val="00F328AC"/>
    <w:rsid w:val="00F36F61"/>
    <w:rsid w:val="00F550DB"/>
    <w:rsid w:val="00F8035F"/>
    <w:rsid w:val="00F8746B"/>
    <w:rsid w:val="00F87AFB"/>
    <w:rsid w:val="00FE27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4F6"/>
    <w:rPr>
      <w:rFonts w:ascii="Calibri" w:eastAsia="Calibri" w:hAnsi="Calibri" w:cs="Times New Roman"/>
    </w:rPr>
  </w:style>
  <w:style w:type="paragraph" w:styleId="2">
    <w:name w:val="heading 2"/>
    <w:basedOn w:val="a"/>
    <w:next w:val="a"/>
    <w:link w:val="20"/>
    <w:uiPriority w:val="9"/>
    <w:semiHidden/>
    <w:unhideWhenUsed/>
    <w:qFormat/>
    <w:rsid w:val="00795C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9"/>
    <w:semiHidden/>
    <w:unhideWhenUsed/>
    <w:qFormat/>
    <w:rsid w:val="008D0FB5"/>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14F6"/>
    <w:pPr>
      <w:ind w:left="720"/>
      <w:contextualSpacing/>
    </w:pPr>
  </w:style>
  <w:style w:type="character" w:customStyle="1" w:styleId="30">
    <w:name w:val="Заголовок 3 Знак"/>
    <w:basedOn w:val="a0"/>
    <w:link w:val="3"/>
    <w:uiPriority w:val="99"/>
    <w:semiHidden/>
    <w:rsid w:val="008D0FB5"/>
    <w:rPr>
      <w:rFonts w:ascii="Calibri" w:eastAsia="Times New Roman" w:hAnsi="Calibri" w:cs="Times New Roman"/>
      <w:b/>
      <w:bCs/>
      <w:sz w:val="27"/>
      <w:szCs w:val="27"/>
      <w:lang w:eastAsia="ru-RU"/>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8D0FB5"/>
    <w:pPr>
      <w:spacing w:before="100" w:beforeAutospacing="1" w:after="100" w:afterAutospacing="1" w:line="240" w:lineRule="auto"/>
    </w:pPr>
    <w:rPr>
      <w:rFonts w:eastAsia="Times New Roman"/>
      <w:sz w:val="24"/>
      <w:szCs w:val="24"/>
      <w:lang w:eastAsia="ru-RU"/>
    </w:rPr>
  </w:style>
  <w:style w:type="paragraph" w:styleId="a5">
    <w:name w:val="Body Text Indent"/>
    <w:basedOn w:val="a"/>
    <w:link w:val="a6"/>
    <w:uiPriority w:val="99"/>
    <w:semiHidden/>
    <w:unhideWhenUsed/>
    <w:rsid w:val="008D0FB5"/>
    <w:pPr>
      <w:spacing w:after="0" w:line="240" w:lineRule="auto"/>
      <w:ind w:firstLine="1080"/>
      <w:jc w:val="both"/>
    </w:pPr>
    <w:rPr>
      <w:rFonts w:eastAsia="Times New Roman"/>
      <w:sz w:val="28"/>
      <w:szCs w:val="28"/>
      <w:lang w:eastAsia="ar-SA"/>
    </w:rPr>
  </w:style>
  <w:style w:type="character" w:customStyle="1" w:styleId="a6">
    <w:name w:val="Основной текст с отступом Знак"/>
    <w:basedOn w:val="a0"/>
    <w:link w:val="a5"/>
    <w:uiPriority w:val="99"/>
    <w:semiHidden/>
    <w:rsid w:val="008D0FB5"/>
    <w:rPr>
      <w:rFonts w:ascii="Calibri" w:eastAsia="Times New Roman" w:hAnsi="Calibri" w:cs="Times New Roman"/>
      <w:sz w:val="28"/>
      <w:szCs w:val="28"/>
      <w:lang w:eastAsia="ar-SA"/>
    </w:rPr>
  </w:style>
  <w:style w:type="paragraph" w:styleId="a7">
    <w:name w:val="No Spacing"/>
    <w:uiPriority w:val="99"/>
    <w:qFormat/>
    <w:rsid w:val="008D0FB5"/>
    <w:pPr>
      <w:spacing w:after="0" w:line="240" w:lineRule="auto"/>
    </w:pPr>
    <w:rPr>
      <w:rFonts w:ascii="Calibri" w:eastAsia="Times New Roman" w:hAnsi="Calibri" w:cs="Times New Roman"/>
      <w:sz w:val="24"/>
      <w:szCs w:val="24"/>
    </w:rPr>
  </w:style>
  <w:style w:type="paragraph" w:customStyle="1" w:styleId="c0">
    <w:name w:val="c0"/>
    <w:basedOn w:val="a"/>
    <w:uiPriority w:val="99"/>
    <w:rsid w:val="008D0FB5"/>
    <w:pPr>
      <w:spacing w:before="100" w:beforeAutospacing="1" w:after="100" w:afterAutospacing="1" w:line="240" w:lineRule="auto"/>
    </w:pPr>
    <w:rPr>
      <w:rFonts w:eastAsia="Times New Roman"/>
      <w:sz w:val="24"/>
      <w:szCs w:val="24"/>
      <w:lang w:eastAsia="ru-RU"/>
    </w:rPr>
  </w:style>
  <w:style w:type="character" w:customStyle="1" w:styleId="c10c9">
    <w:name w:val="c10 c9"/>
    <w:basedOn w:val="a0"/>
    <w:uiPriority w:val="99"/>
    <w:rsid w:val="008D0FB5"/>
  </w:style>
  <w:style w:type="character" w:customStyle="1" w:styleId="c10">
    <w:name w:val="c10"/>
    <w:basedOn w:val="a0"/>
    <w:uiPriority w:val="99"/>
    <w:rsid w:val="008D0FB5"/>
  </w:style>
  <w:style w:type="character" w:customStyle="1" w:styleId="c9">
    <w:name w:val="c9"/>
    <w:basedOn w:val="a0"/>
    <w:uiPriority w:val="99"/>
    <w:rsid w:val="008D0FB5"/>
  </w:style>
  <w:style w:type="character" w:customStyle="1" w:styleId="c4">
    <w:name w:val="c4"/>
    <w:basedOn w:val="a0"/>
    <w:uiPriority w:val="99"/>
    <w:rsid w:val="008D0FB5"/>
  </w:style>
  <w:style w:type="character" w:customStyle="1" w:styleId="letter1">
    <w:name w:val="letter1"/>
    <w:basedOn w:val="a0"/>
    <w:uiPriority w:val="99"/>
    <w:rsid w:val="008D0FB5"/>
    <w:rPr>
      <w:rFonts w:ascii="Times New Roman" w:hAnsi="Times New Roman" w:cs="Times New Roman" w:hint="default"/>
      <w:spacing w:val="48"/>
      <w:sz w:val="24"/>
      <w:szCs w:val="24"/>
    </w:rPr>
  </w:style>
  <w:style w:type="character" w:styleId="a8">
    <w:name w:val="Strong"/>
    <w:basedOn w:val="a0"/>
    <w:uiPriority w:val="22"/>
    <w:qFormat/>
    <w:rsid w:val="008D0FB5"/>
    <w:rPr>
      <w:b/>
      <w:bCs/>
    </w:rPr>
  </w:style>
  <w:style w:type="character" w:styleId="a9">
    <w:name w:val="Emphasis"/>
    <w:basedOn w:val="a0"/>
    <w:uiPriority w:val="20"/>
    <w:qFormat/>
    <w:rsid w:val="008D0FB5"/>
    <w:rPr>
      <w:i/>
      <w:iCs/>
    </w:rPr>
  </w:style>
  <w:style w:type="numbering" w:customStyle="1" w:styleId="1">
    <w:name w:val="Нет списка1"/>
    <w:next w:val="a2"/>
    <w:uiPriority w:val="99"/>
    <w:semiHidden/>
    <w:unhideWhenUsed/>
    <w:rsid w:val="003319F3"/>
  </w:style>
  <w:style w:type="character" w:customStyle="1" w:styleId="apple-converted-space">
    <w:name w:val="apple-converted-space"/>
    <w:basedOn w:val="a0"/>
    <w:rsid w:val="003319F3"/>
  </w:style>
  <w:style w:type="paragraph" w:styleId="aa">
    <w:name w:val="header"/>
    <w:basedOn w:val="a"/>
    <w:link w:val="ab"/>
    <w:uiPriority w:val="99"/>
    <w:unhideWhenUsed/>
    <w:rsid w:val="007A045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A0457"/>
    <w:rPr>
      <w:rFonts w:ascii="Calibri" w:eastAsia="Calibri" w:hAnsi="Calibri" w:cs="Times New Roman"/>
    </w:rPr>
  </w:style>
  <w:style w:type="paragraph" w:styleId="ac">
    <w:name w:val="footer"/>
    <w:basedOn w:val="a"/>
    <w:link w:val="ad"/>
    <w:uiPriority w:val="99"/>
    <w:unhideWhenUsed/>
    <w:rsid w:val="007A045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A0457"/>
    <w:rPr>
      <w:rFonts w:ascii="Calibri" w:eastAsia="Calibri" w:hAnsi="Calibri" w:cs="Times New Roman"/>
    </w:rPr>
  </w:style>
  <w:style w:type="character" w:styleId="ae">
    <w:name w:val="Hyperlink"/>
    <w:uiPriority w:val="99"/>
    <w:semiHidden/>
    <w:unhideWhenUsed/>
    <w:rsid w:val="00F31E54"/>
    <w:rPr>
      <w:color w:val="0000FF"/>
      <w:u w:val="single"/>
    </w:rPr>
  </w:style>
  <w:style w:type="character" w:styleId="af">
    <w:name w:val="FollowedHyperlink"/>
    <w:basedOn w:val="a0"/>
    <w:uiPriority w:val="99"/>
    <w:semiHidden/>
    <w:unhideWhenUsed/>
    <w:rsid w:val="00F31E54"/>
    <w:rPr>
      <w:color w:val="954F72" w:themeColor="followedHyperlink"/>
      <w:u w:val="single"/>
    </w:rPr>
  </w:style>
  <w:style w:type="character" w:customStyle="1" w:styleId="af0">
    <w:name w:val="Основной текст Знак"/>
    <w:basedOn w:val="a0"/>
    <w:link w:val="af1"/>
    <w:locked/>
    <w:rsid w:val="00F31E54"/>
    <w:rPr>
      <w:rFonts w:ascii="Times New Roman" w:eastAsia="Times New Roman" w:hAnsi="Times New Roman" w:cs="Times New Roman"/>
      <w:b/>
    </w:rPr>
  </w:style>
  <w:style w:type="character" w:customStyle="1" w:styleId="af2">
    <w:name w:val="Текст выноски Знак"/>
    <w:basedOn w:val="a0"/>
    <w:link w:val="af3"/>
    <w:semiHidden/>
    <w:locked/>
    <w:rsid w:val="00F31E54"/>
    <w:rPr>
      <w:rFonts w:ascii="Tahoma" w:eastAsia="Times New Roman" w:hAnsi="Tahoma" w:cs="Tahoma"/>
      <w:sz w:val="16"/>
      <w:szCs w:val="16"/>
    </w:rPr>
  </w:style>
  <w:style w:type="paragraph" w:customStyle="1" w:styleId="NoSpacing1">
    <w:name w:val="No Spacing1"/>
    <w:rsid w:val="00F31E54"/>
    <w:pPr>
      <w:spacing w:after="0" w:line="240" w:lineRule="auto"/>
    </w:pPr>
    <w:rPr>
      <w:rFonts w:ascii="Calibri" w:eastAsia="Calibri" w:hAnsi="Calibri" w:cs="Times New Roman"/>
      <w:lang w:eastAsia="ru-RU"/>
    </w:rPr>
  </w:style>
  <w:style w:type="paragraph" w:customStyle="1" w:styleId="c3">
    <w:name w:val="c3"/>
    <w:basedOn w:val="a"/>
    <w:rsid w:val="00F31E54"/>
    <w:pPr>
      <w:spacing w:before="90" w:after="90" w:line="240" w:lineRule="auto"/>
    </w:pPr>
    <w:rPr>
      <w:rFonts w:ascii="Times New Roman" w:eastAsia="Times New Roman" w:hAnsi="Times New Roman"/>
      <w:sz w:val="24"/>
      <w:szCs w:val="24"/>
      <w:lang w:eastAsia="ru-RU"/>
    </w:rPr>
  </w:style>
  <w:style w:type="paragraph" w:customStyle="1" w:styleId="10">
    <w:name w:val="Текст1"/>
    <w:basedOn w:val="a"/>
    <w:rsid w:val="00F31E54"/>
    <w:pPr>
      <w:overflowPunct w:val="0"/>
      <w:autoSpaceDE w:val="0"/>
      <w:autoSpaceDN w:val="0"/>
      <w:adjustRightInd w:val="0"/>
      <w:spacing w:after="0" w:line="240" w:lineRule="auto"/>
    </w:pPr>
    <w:rPr>
      <w:rFonts w:ascii="Courier New" w:eastAsia="Times New Roman" w:hAnsi="Courier New"/>
      <w:sz w:val="20"/>
      <w:szCs w:val="20"/>
      <w:lang w:eastAsia="ru-RU"/>
    </w:rPr>
  </w:style>
  <w:style w:type="paragraph" w:customStyle="1" w:styleId="Style5">
    <w:name w:val="Style5"/>
    <w:basedOn w:val="a"/>
    <w:uiPriority w:val="99"/>
    <w:rsid w:val="00F31E54"/>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6">
    <w:name w:val="Style6"/>
    <w:basedOn w:val="a"/>
    <w:uiPriority w:val="99"/>
    <w:rsid w:val="00F31E5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uiPriority w:val="99"/>
    <w:rsid w:val="00F31E54"/>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3">
    <w:name w:val="Style3"/>
    <w:basedOn w:val="a"/>
    <w:uiPriority w:val="99"/>
    <w:rsid w:val="00F31E54"/>
    <w:pPr>
      <w:widowControl w:val="0"/>
      <w:autoSpaceDE w:val="0"/>
      <w:autoSpaceDN w:val="0"/>
      <w:adjustRightInd w:val="0"/>
      <w:spacing w:after="0" w:line="216" w:lineRule="exact"/>
      <w:ind w:firstLine="288"/>
      <w:jc w:val="both"/>
    </w:pPr>
    <w:rPr>
      <w:rFonts w:ascii="Microsoft Sans Serif" w:eastAsia="Times New Roman" w:hAnsi="Microsoft Sans Serif" w:cs="Microsoft Sans Serif"/>
      <w:sz w:val="24"/>
      <w:szCs w:val="24"/>
      <w:lang w:eastAsia="ru-RU"/>
    </w:rPr>
  </w:style>
  <w:style w:type="character" w:customStyle="1" w:styleId="11">
    <w:name w:val="Нижний колонтитул Знак1"/>
    <w:basedOn w:val="a0"/>
    <w:uiPriority w:val="99"/>
    <w:semiHidden/>
    <w:rsid w:val="00F31E54"/>
    <w:rPr>
      <w:rFonts w:ascii="Times New Roman" w:eastAsia="Times New Roman" w:hAnsi="Times New Roman" w:cs="Times New Roman"/>
      <w:sz w:val="24"/>
      <w:szCs w:val="24"/>
      <w:lang w:eastAsia="ru-RU"/>
    </w:rPr>
  </w:style>
  <w:style w:type="paragraph" w:styleId="af3">
    <w:name w:val="Balloon Text"/>
    <w:basedOn w:val="a"/>
    <w:link w:val="af2"/>
    <w:semiHidden/>
    <w:unhideWhenUsed/>
    <w:rsid w:val="00F31E54"/>
    <w:pPr>
      <w:spacing w:after="0" w:line="240" w:lineRule="auto"/>
    </w:pPr>
    <w:rPr>
      <w:rFonts w:ascii="Tahoma" w:eastAsia="Times New Roman" w:hAnsi="Tahoma" w:cs="Tahoma"/>
      <w:sz w:val="16"/>
      <w:szCs w:val="16"/>
    </w:rPr>
  </w:style>
  <w:style w:type="character" w:customStyle="1" w:styleId="12">
    <w:name w:val="Текст выноски Знак1"/>
    <w:basedOn w:val="a0"/>
    <w:semiHidden/>
    <w:rsid w:val="00F31E54"/>
    <w:rPr>
      <w:rFonts w:ascii="Segoe UI" w:eastAsia="Calibri" w:hAnsi="Segoe UI" w:cs="Segoe UI"/>
      <w:sz w:val="18"/>
      <w:szCs w:val="18"/>
    </w:rPr>
  </w:style>
  <w:style w:type="paragraph" w:styleId="af1">
    <w:name w:val="Body Text"/>
    <w:basedOn w:val="a"/>
    <w:link w:val="af0"/>
    <w:unhideWhenUsed/>
    <w:rsid w:val="00F31E54"/>
    <w:pPr>
      <w:spacing w:after="120" w:line="240" w:lineRule="auto"/>
    </w:pPr>
    <w:rPr>
      <w:rFonts w:ascii="Times New Roman" w:eastAsia="Times New Roman" w:hAnsi="Times New Roman"/>
      <w:b/>
    </w:rPr>
  </w:style>
  <w:style w:type="character" w:customStyle="1" w:styleId="13">
    <w:name w:val="Основной текст Знак1"/>
    <w:basedOn w:val="a0"/>
    <w:semiHidden/>
    <w:rsid w:val="00F31E54"/>
    <w:rPr>
      <w:rFonts w:ascii="Calibri" w:eastAsia="Calibri" w:hAnsi="Calibri" w:cs="Times New Roman"/>
    </w:rPr>
  </w:style>
  <w:style w:type="character" w:customStyle="1" w:styleId="c12">
    <w:name w:val="c12"/>
    <w:basedOn w:val="a0"/>
    <w:rsid w:val="00F31E54"/>
  </w:style>
  <w:style w:type="character" w:customStyle="1" w:styleId="14">
    <w:name w:val="Верхний колонтитул Знак1"/>
    <w:basedOn w:val="a0"/>
    <w:uiPriority w:val="99"/>
    <w:semiHidden/>
    <w:rsid w:val="00F31E54"/>
    <w:rPr>
      <w:rFonts w:ascii="Times New Roman" w:eastAsia="Times New Roman" w:hAnsi="Times New Roman" w:cs="Times New Roman"/>
      <w:sz w:val="24"/>
      <w:szCs w:val="24"/>
      <w:lang w:eastAsia="ru-RU"/>
    </w:rPr>
  </w:style>
  <w:style w:type="character" w:customStyle="1" w:styleId="FontStyle13">
    <w:name w:val="Font Style13"/>
    <w:uiPriority w:val="99"/>
    <w:rsid w:val="00F31E54"/>
    <w:rPr>
      <w:rFonts w:ascii="Microsoft Sans Serif" w:hAnsi="Microsoft Sans Serif" w:cs="Microsoft Sans Serif" w:hint="default"/>
      <w:sz w:val="16"/>
      <w:szCs w:val="16"/>
    </w:rPr>
  </w:style>
  <w:style w:type="character" w:customStyle="1" w:styleId="FontStyle12">
    <w:name w:val="Font Style12"/>
    <w:uiPriority w:val="99"/>
    <w:rsid w:val="00F31E54"/>
    <w:rPr>
      <w:rFonts w:ascii="Times New Roman" w:hAnsi="Times New Roman" w:cs="Times New Roman" w:hint="default"/>
      <w:sz w:val="26"/>
      <w:szCs w:val="26"/>
    </w:rPr>
  </w:style>
  <w:style w:type="table" w:styleId="af4">
    <w:name w:val="Table Grid"/>
    <w:basedOn w:val="a1"/>
    <w:rsid w:val="00F31E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7E19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7E190A"/>
  </w:style>
  <w:style w:type="paragraph" w:styleId="21">
    <w:name w:val="Body Text 2"/>
    <w:basedOn w:val="a"/>
    <w:link w:val="22"/>
    <w:uiPriority w:val="99"/>
    <w:unhideWhenUsed/>
    <w:rsid w:val="00262F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262FF9"/>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95CA4"/>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208879812">
      <w:bodyDiv w:val="1"/>
      <w:marLeft w:val="0"/>
      <w:marRight w:val="0"/>
      <w:marTop w:val="0"/>
      <w:marBottom w:val="0"/>
      <w:divBdr>
        <w:top w:val="none" w:sz="0" w:space="0" w:color="auto"/>
        <w:left w:val="none" w:sz="0" w:space="0" w:color="auto"/>
        <w:bottom w:val="none" w:sz="0" w:space="0" w:color="auto"/>
        <w:right w:val="none" w:sz="0" w:space="0" w:color="auto"/>
      </w:divBdr>
    </w:div>
    <w:div w:id="318926045">
      <w:bodyDiv w:val="1"/>
      <w:marLeft w:val="0"/>
      <w:marRight w:val="0"/>
      <w:marTop w:val="0"/>
      <w:marBottom w:val="0"/>
      <w:divBdr>
        <w:top w:val="none" w:sz="0" w:space="0" w:color="auto"/>
        <w:left w:val="none" w:sz="0" w:space="0" w:color="auto"/>
        <w:bottom w:val="none" w:sz="0" w:space="0" w:color="auto"/>
        <w:right w:val="none" w:sz="0" w:space="0" w:color="auto"/>
      </w:divBdr>
    </w:div>
    <w:div w:id="351691634">
      <w:bodyDiv w:val="1"/>
      <w:marLeft w:val="0"/>
      <w:marRight w:val="0"/>
      <w:marTop w:val="0"/>
      <w:marBottom w:val="0"/>
      <w:divBdr>
        <w:top w:val="none" w:sz="0" w:space="0" w:color="auto"/>
        <w:left w:val="none" w:sz="0" w:space="0" w:color="auto"/>
        <w:bottom w:val="none" w:sz="0" w:space="0" w:color="auto"/>
        <w:right w:val="none" w:sz="0" w:space="0" w:color="auto"/>
      </w:divBdr>
      <w:divsChild>
        <w:div w:id="1611812779">
          <w:blockQuote w:val="1"/>
          <w:marLeft w:val="0"/>
          <w:marRight w:val="0"/>
          <w:marTop w:val="0"/>
          <w:marBottom w:val="120"/>
          <w:divBdr>
            <w:top w:val="none" w:sz="0" w:space="0" w:color="auto"/>
            <w:left w:val="none" w:sz="0" w:space="0" w:color="auto"/>
            <w:bottom w:val="none" w:sz="0" w:space="0" w:color="auto"/>
            <w:right w:val="none" w:sz="0" w:space="0" w:color="auto"/>
          </w:divBdr>
        </w:div>
        <w:div w:id="318074366">
          <w:blockQuote w:val="1"/>
          <w:marLeft w:val="0"/>
          <w:marRight w:val="0"/>
          <w:marTop w:val="0"/>
          <w:marBottom w:val="120"/>
          <w:divBdr>
            <w:top w:val="none" w:sz="0" w:space="0" w:color="auto"/>
            <w:left w:val="none" w:sz="0" w:space="0" w:color="auto"/>
            <w:bottom w:val="none" w:sz="0" w:space="0" w:color="auto"/>
            <w:right w:val="none" w:sz="0" w:space="0" w:color="auto"/>
          </w:divBdr>
        </w:div>
        <w:div w:id="1735928311">
          <w:blockQuote w:val="1"/>
          <w:marLeft w:val="0"/>
          <w:marRight w:val="0"/>
          <w:marTop w:val="0"/>
          <w:marBottom w:val="120"/>
          <w:divBdr>
            <w:top w:val="none" w:sz="0" w:space="0" w:color="auto"/>
            <w:left w:val="none" w:sz="0" w:space="0" w:color="auto"/>
            <w:bottom w:val="none" w:sz="0" w:space="0" w:color="auto"/>
            <w:right w:val="none" w:sz="0" w:space="0" w:color="auto"/>
          </w:divBdr>
        </w:div>
        <w:div w:id="34814745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602685231">
      <w:bodyDiv w:val="1"/>
      <w:marLeft w:val="0"/>
      <w:marRight w:val="0"/>
      <w:marTop w:val="0"/>
      <w:marBottom w:val="0"/>
      <w:divBdr>
        <w:top w:val="none" w:sz="0" w:space="0" w:color="auto"/>
        <w:left w:val="none" w:sz="0" w:space="0" w:color="auto"/>
        <w:bottom w:val="none" w:sz="0" w:space="0" w:color="auto"/>
        <w:right w:val="none" w:sz="0" w:space="0" w:color="auto"/>
      </w:divBdr>
    </w:div>
    <w:div w:id="627856903">
      <w:bodyDiv w:val="1"/>
      <w:marLeft w:val="0"/>
      <w:marRight w:val="0"/>
      <w:marTop w:val="0"/>
      <w:marBottom w:val="0"/>
      <w:divBdr>
        <w:top w:val="none" w:sz="0" w:space="0" w:color="auto"/>
        <w:left w:val="none" w:sz="0" w:space="0" w:color="auto"/>
        <w:bottom w:val="none" w:sz="0" w:space="0" w:color="auto"/>
        <w:right w:val="none" w:sz="0" w:space="0" w:color="auto"/>
      </w:divBdr>
    </w:div>
    <w:div w:id="673411523">
      <w:bodyDiv w:val="1"/>
      <w:marLeft w:val="0"/>
      <w:marRight w:val="0"/>
      <w:marTop w:val="0"/>
      <w:marBottom w:val="0"/>
      <w:divBdr>
        <w:top w:val="none" w:sz="0" w:space="0" w:color="auto"/>
        <w:left w:val="none" w:sz="0" w:space="0" w:color="auto"/>
        <w:bottom w:val="none" w:sz="0" w:space="0" w:color="auto"/>
        <w:right w:val="none" w:sz="0" w:space="0" w:color="auto"/>
      </w:divBdr>
    </w:div>
    <w:div w:id="783769256">
      <w:bodyDiv w:val="1"/>
      <w:marLeft w:val="0"/>
      <w:marRight w:val="0"/>
      <w:marTop w:val="0"/>
      <w:marBottom w:val="0"/>
      <w:divBdr>
        <w:top w:val="none" w:sz="0" w:space="0" w:color="auto"/>
        <w:left w:val="none" w:sz="0" w:space="0" w:color="auto"/>
        <w:bottom w:val="none" w:sz="0" w:space="0" w:color="auto"/>
        <w:right w:val="none" w:sz="0" w:space="0" w:color="auto"/>
      </w:divBdr>
    </w:div>
    <w:div w:id="837697292">
      <w:bodyDiv w:val="1"/>
      <w:marLeft w:val="0"/>
      <w:marRight w:val="0"/>
      <w:marTop w:val="0"/>
      <w:marBottom w:val="0"/>
      <w:divBdr>
        <w:top w:val="none" w:sz="0" w:space="0" w:color="auto"/>
        <w:left w:val="none" w:sz="0" w:space="0" w:color="auto"/>
        <w:bottom w:val="none" w:sz="0" w:space="0" w:color="auto"/>
        <w:right w:val="none" w:sz="0" w:space="0" w:color="auto"/>
      </w:divBdr>
    </w:div>
    <w:div w:id="906260577">
      <w:bodyDiv w:val="1"/>
      <w:marLeft w:val="0"/>
      <w:marRight w:val="0"/>
      <w:marTop w:val="0"/>
      <w:marBottom w:val="0"/>
      <w:divBdr>
        <w:top w:val="none" w:sz="0" w:space="0" w:color="auto"/>
        <w:left w:val="none" w:sz="0" w:space="0" w:color="auto"/>
        <w:bottom w:val="none" w:sz="0" w:space="0" w:color="auto"/>
        <w:right w:val="none" w:sz="0" w:space="0" w:color="auto"/>
      </w:divBdr>
    </w:div>
    <w:div w:id="920214225">
      <w:bodyDiv w:val="1"/>
      <w:marLeft w:val="0"/>
      <w:marRight w:val="0"/>
      <w:marTop w:val="0"/>
      <w:marBottom w:val="0"/>
      <w:divBdr>
        <w:top w:val="none" w:sz="0" w:space="0" w:color="auto"/>
        <w:left w:val="none" w:sz="0" w:space="0" w:color="auto"/>
        <w:bottom w:val="none" w:sz="0" w:space="0" w:color="auto"/>
        <w:right w:val="none" w:sz="0" w:space="0" w:color="auto"/>
      </w:divBdr>
    </w:div>
    <w:div w:id="923103149">
      <w:bodyDiv w:val="1"/>
      <w:marLeft w:val="0"/>
      <w:marRight w:val="0"/>
      <w:marTop w:val="0"/>
      <w:marBottom w:val="0"/>
      <w:divBdr>
        <w:top w:val="none" w:sz="0" w:space="0" w:color="auto"/>
        <w:left w:val="none" w:sz="0" w:space="0" w:color="auto"/>
        <w:bottom w:val="none" w:sz="0" w:space="0" w:color="auto"/>
        <w:right w:val="none" w:sz="0" w:space="0" w:color="auto"/>
      </w:divBdr>
    </w:div>
    <w:div w:id="955528823">
      <w:bodyDiv w:val="1"/>
      <w:marLeft w:val="0"/>
      <w:marRight w:val="0"/>
      <w:marTop w:val="0"/>
      <w:marBottom w:val="0"/>
      <w:divBdr>
        <w:top w:val="none" w:sz="0" w:space="0" w:color="auto"/>
        <w:left w:val="none" w:sz="0" w:space="0" w:color="auto"/>
        <w:bottom w:val="none" w:sz="0" w:space="0" w:color="auto"/>
        <w:right w:val="none" w:sz="0" w:space="0" w:color="auto"/>
      </w:divBdr>
    </w:div>
    <w:div w:id="1077508696">
      <w:bodyDiv w:val="1"/>
      <w:marLeft w:val="0"/>
      <w:marRight w:val="0"/>
      <w:marTop w:val="0"/>
      <w:marBottom w:val="0"/>
      <w:divBdr>
        <w:top w:val="none" w:sz="0" w:space="0" w:color="auto"/>
        <w:left w:val="none" w:sz="0" w:space="0" w:color="auto"/>
        <w:bottom w:val="none" w:sz="0" w:space="0" w:color="auto"/>
        <w:right w:val="none" w:sz="0" w:space="0" w:color="auto"/>
      </w:divBdr>
    </w:div>
    <w:div w:id="1209493144">
      <w:bodyDiv w:val="1"/>
      <w:marLeft w:val="0"/>
      <w:marRight w:val="0"/>
      <w:marTop w:val="0"/>
      <w:marBottom w:val="0"/>
      <w:divBdr>
        <w:top w:val="none" w:sz="0" w:space="0" w:color="auto"/>
        <w:left w:val="none" w:sz="0" w:space="0" w:color="auto"/>
        <w:bottom w:val="none" w:sz="0" w:space="0" w:color="auto"/>
        <w:right w:val="none" w:sz="0" w:space="0" w:color="auto"/>
      </w:divBdr>
    </w:div>
    <w:div w:id="1257323133">
      <w:bodyDiv w:val="1"/>
      <w:marLeft w:val="0"/>
      <w:marRight w:val="0"/>
      <w:marTop w:val="0"/>
      <w:marBottom w:val="0"/>
      <w:divBdr>
        <w:top w:val="none" w:sz="0" w:space="0" w:color="auto"/>
        <w:left w:val="none" w:sz="0" w:space="0" w:color="auto"/>
        <w:bottom w:val="none" w:sz="0" w:space="0" w:color="auto"/>
        <w:right w:val="none" w:sz="0" w:space="0" w:color="auto"/>
      </w:divBdr>
    </w:div>
    <w:div w:id="1258372187">
      <w:bodyDiv w:val="1"/>
      <w:marLeft w:val="0"/>
      <w:marRight w:val="0"/>
      <w:marTop w:val="0"/>
      <w:marBottom w:val="0"/>
      <w:divBdr>
        <w:top w:val="none" w:sz="0" w:space="0" w:color="auto"/>
        <w:left w:val="none" w:sz="0" w:space="0" w:color="auto"/>
        <w:bottom w:val="none" w:sz="0" w:space="0" w:color="auto"/>
        <w:right w:val="none" w:sz="0" w:space="0" w:color="auto"/>
      </w:divBdr>
    </w:div>
    <w:div w:id="1471945570">
      <w:bodyDiv w:val="1"/>
      <w:marLeft w:val="0"/>
      <w:marRight w:val="0"/>
      <w:marTop w:val="0"/>
      <w:marBottom w:val="0"/>
      <w:divBdr>
        <w:top w:val="none" w:sz="0" w:space="0" w:color="auto"/>
        <w:left w:val="none" w:sz="0" w:space="0" w:color="auto"/>
        <w:bottom w:val="none" w:sz="0" w:space="0" w:color="auto"/>
        <w:right w:val="none" w:sz="0" w:space="0" w:color="auto"/>
      </w:divBdr>
    </w:div>
    <w:div w:id="1484345762">
      <w:bodyDiv w:val="1"/>
      <w:marLeft w:val="0"/>
      <w:marRight w:val="0"/>
      <w:marTop w:val="0"/>
      <w:marBottom w:val="0"/>
      <w:divBdr>
        <w:top w:val="none" w:sz="0" w:space="0" w:color="auto"/>
        <w:left w:val="none" w:sz="0" w:space="0" w:color="auto"/>
        <w:bottom w:val="none" w:sz="0" w:space="0" w:color="auto"/>
        <w:right w:val="none" w:sz="0" w:space="0" w:color="auto"/>
      </w:divBdr>
    </w:div>
    <w:div w:id="1582442483">
      <w:bodyDiv w:val="1"/>
      <w:marLeft w:val="0"/>
      <w:marRight w:val="0"/>
      <w:marTop w:val="0"/>
      <w:marBottom w:val="0"/>
      <w:divBdr>
        <w:top w:val="none" w:sz="0" w:space="0" w:color="auto"/>
        <w:left w:val="none" w:sz="0" w:space="0" w:color="auto"/>
        <w:bottom w:val="none" w:sz="0" w:space="0" w:color="auto"/>
        <w:right w:val="none" w:sz="0" w:space="0" w:color="auto"/>
      </w:divBdr>
    </w:div>
    <w:div w:id="1582834742">
      <w:bodyDiv w:val="1"/>
      <w:marLeft w:val="0"/>
      <w:marRight w:val="0"/>
      <w:marTop w:val="0"/>
      <w:marBottom w:val="0"/>
      <w:divBdr>
        <w:top w:val="none" w:sz="0" w:space="0" w:color="auto"/>
        <w:left w:val="none" w:sz="0" w:space="0" w:color="auto"/>
        <w:bottom w:val="none" w:sz="0" w:space="0" w:color="auto"/>
        <w:right w:val="none" w:sz="0" w:space="0" w:color="auto"/>
      </w:divBdr>
    </w:div>
    <w:div w:id="1680039007">
      <w:bodyDiv w:val="1"/>
      <w:marLeft w:val="0"/>
      <w:marRight w:val="0"/>
      <w:marTop w:val="0"/>
      <w:marBottom w:val="0"/>
      <w:divBdr>
        <w:top w:val="none" w:sz="0" w:space="0" w:color="auto"/>
        <w:left w:val="none" w:sz="0" w:space="0" w:color="auto"/>
        <w:bottom w:val="none" w:sz="0" w:space="0" w:color="auto"/>
        <w:right w:val="none" w:sz="0" w:space="0" w:color="auto"/>
      </w:divBdr>
    </w:div>
    <w:div w:id="1764065279">
      <w:bodyDiv w:val="1"/>
      <w:marLeft w:val="0"/>
      <w:marRight w:val="0"/>
      <w:marTop w:val="0"/>
      <w:marBottom w:val="0"/>
      <w:divBdr>
        <w:top w:val="none" w:sz="0" w:space="0" w:color="auto"/>
        <w:left w:val="none" w:sz="0" w:space="0" w:color="auto"/>
        <w:bottom w:val="none" w:sz="0" w:space="0" w:color="auto"/>
        <w:right w:val="none" w:sz="0" w:space="0" w:color="auto"/>
      </w:divBdr>
    </w:div>
    <w:div w:id="1814053953">
      <w:bodyDiv w:val="1"/>
      <w:marLeft w:val="0"/>
      <w:marRight w:val="0"/>
      <w:marTop w:val="0"/>
      <w:marBottom w:val="0"/>
      <w:divBdr>
        <w:top w:val="none" w:sz="0" w:space="0" w:color="auto"/>
        <w:left w:val="none" w:sz="0" w:space="0" w:color="auto"/>
        <w:bottom w:val="none" w:sz="0" w:space="0" w:color="auto"/>
        <w:right w:val="none" w:sz="0" w:space="0" w:color="auto"/>
      </w:divBdr>
    </w:div>
    <w:div w:id="1907563940">
      <w:bodyDiv w:val="1"/>
      <w:marLeft w:val="0"/>
      <w:marRight w:val="0"/>
      <w:marTop w:val="0"/>
      <w:marBottom w:val="0"/>
      <w:divBdr>
        <w:top w:val="none" w:sz="0" w:space="0" w:color="auto"/>
        <w:left w:val="none" w:sz="0" w:space="0" w:color="auto"/>
        <w:bottom w:val="none" w:sz="0" w:space="0" w:color="auto"/>
        <w:right w:val="none" w:sz="0" w:space="0" w:color="auto"/>
      </w:divBdr>
    </w:div>
    <w:div w:id="1933657420">
      <w:bodyDiv w:val="1"/>
      <w:marLeft w:val="0"/>
      <w:marRight w:val="0"/>
      <w:marTop w:val="0"/>
      <w:marBottom w:val="0"/>
      <w:divBdr>
        <w:top w:val="none" w:sz="0" w:space="0" w:color="auto"/>
        <w:left w:val="none" w:sz="0" w:space="0" w:color="auto"/>
        <w:bottom w:val="none" w:sz="0" w:space="0" w:color="auto"/>
        <w:right w:val="none" w:sz="0" w:space="0" w:color="auto"/>
      </w:divBdr>
    </w:div>
    <w:div w:id="1982727971">
      <w:bodyDiv w:val="1"/>
      <w:marLeft w:val="0"/>
      <w:marRight w:val="0"/>
      <w:marTop w:val="0"/>
      <w:marBottom w:val="0"/>
      <w:divBdr>
        <w:top w:val="none" w:sz="0" w:space="0" w:color="auto"/>
        <w:left w:val="none" w:sz="0" w:space="0" w:color="auto"/>
        <w:bottom w:val="none" w:sz="0" w:space="0" w:color="auto"/>
        <w:right w:val="none" w:sz="0" w:space="0" w:color="auto"/>
      </w:divBdr>
    </w:div>
    <w:div w:id="2026207120">
      <w:bodyDiv w:val="1"/>
      <w:marLeft w:val="0"/>
      <w:marRight w:val="0"/>
      <w:marTop w:val="0"/>
      <w:marBottom w:val="0"/>
      <w:divBdr>
        <w:top w:val="none" w:sz="0" w:space="0" w:color="auto"/>
        <w:left w:val="none" w:sz="0" w:space="0" w:color="auto"/>
        <w:bottom w:val="none" w:sz="0" w:space="0" w:color="auto"/>
        <w:right w:val="none" w:sz="0" w:space="0" w:color="auto"/>
      </w:divBdr>
    </w:div>
    <w:div w:id="212352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873</TotalTime>
  <Pages>10</Pages>
  <Words>3008</Words>
  <Characters>17148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кирлл</dc:creator>
  <cp:keywords/>
  <dc:description/>
  <cp:lastModifiedBy>User</cp:lastModifiedBy>
  <cp:revision>132</cp:revision>
  <dcterms:created xsi:type="dcterms:W3CDTF">2016-06-16T19:47:00Z</dcterms:created>
  <dcterms:modified xsi:type="dcterms:W3CDTF">2021-11-14T00:13:00Z</dcterms:modified>
</cp:coreProperties>
</file>